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is Occupational Therapy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in wheelchair for positioning and 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put on 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make toilet higher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OT with 4 boys and 3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put on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 this while showering to conserve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of therapy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 for orientation to time and schedule of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shoelaces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word for meaningful activity (hint OT)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to help button shirt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Assists with mobility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Vetter Health Services Mission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Goal of 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keep food from moving around plate/increase loading utensils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to pick up items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to increase strength and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Protects and positions the hand and wrist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Frequent reason for hospitalization in elderly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Certified Occupational Therapy Assistant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OT at BSM for 10 years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is Occupational Therapy Month</dc:title>
  <dcterms:created xsi:type="dcterms:W3CDTF">2021-10-11T01:29:42Z</dcterms:created>
  <dcterms:modified xsi:type="dcterms:W3CDTF">2021-10-11T01:29:42Z</dcterms:modified>
</cp:coreProperties>
</file>