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showers bring May flowers</w:t>
      </w:r>
    </w:p>
    <w:p>
      <w:pPr>
        <w:pStyle w:val="Questions"/>
      </w:pPr>
      <w:r>
        <w:t xml:space="preserve">1. OGBNILOM </w:t>
      </w:r>
      <w:r>
        <w:rPr>
          <w:u w:val="single"/>
        </w:rPr>
        <w:t xml:space="preserve">__blooming________________________________</w:t>
      </w:r>
    </w:p>
    <w:p>
      <w:pPr>
        <w:pStyle w:val="Questions"/>
      </w:pPr>
      <w:r>
        <w:t xml:space="preserve">2. CNOCI ED YAMO </w:t>
      </w:r>
      <w:r>
        <w:rPr>
          <w:u w:val="single"/>
        </w:rPr>
        <w:t xml:space="preserve">__cinco de mayo______________________</w:t>
      </w:r>
    </w:p>
    <w:p>
      <w:pPr>
        <w:pStyle w:val="Questions"/>
      </w:pPr>
      <w:r>
        <w:t xml:space="preserve">3. AERNDG </w:t>
      </w:r>
      <w:r>
        <w:rPr>
          <w:u w:val="single"/>
        </w:rPr>
        <w:t xml:space="preserve">__garden____________________________________</w:t>
      </w:r>
    </w:p>
    <w:p>
      <w:pPr>
        <w:pStyle w:val="Questions"/>
      </w:pPr>
      <w:r>
        <w:t xml:space="preserve">4. MAMIOLER DAY </w:t>
      </w:r>
      <w:r>
        <w:rPr>
          <w:u w:val="single"/>
        </w:rPr>
        <w:t xml:space="preserve">__memorial day________________________</w:t>
      </w:r>
    </w:p>
    <w:p>
      <w:pPr>
        <w:pStyle w:val="Questions"/>
      </w:pPr>
      <w:r>
        <w:t xml:space="preserve">5. EM'RSHOT YAD </w:t>
      </w:r>
      <w:r>
        <w:rPr>
          <w:u w:val="single"/>
        </w:rPr>
        <w:t xml:space="preserve">__mother's day________________________</w:t>
      </w:r>
    </w:p>
    <w:p>
      <w:pPr>
        <w:pStyle w:val="Questions"/>
      </w:pPr>
      <w:r>
        <w:t xml:space="preserve">6. DYMAYA </w:t>
      </w:r>
      <w:r>
        <w:rPr>
          <w:u w:val="single"/>
        </w:rPr>
        <w:t xml:space="preserve">__mayday____________________________________</w:t>
      </w:r>
    </w:p>
    <w:p>
      <w:pPr>
        <w:pStyle w:val="Questions"/>
      </w:pPr>
      <w:r>
        <w:t xml:space="preserve">7. ETRNIHYT-O SYAD </w:t>
      </w:r>
      <w:r>
        <w:rPr>
          <w:u w:val="single"/>
        </w:rPr>
        <w:t xml:space="preserve">__thirty-one days__________________</w:t>
      </w:r>
    </w:p>
    <w:p>
      <w:pPr>
        <w:pStyle w:val="Questions"/>
      </w:pPr>
      <w:r>
        <w:t xml:space="preserve">8. FIHTF NTOMH </w:t>
      </w:r>
      <w:r>
        <w:rPr>
          <w:u w:val="single"/>
        </w:rPr>
        <w:t xml:space="preserve">__fifth month__________________________</w:t>
      </w:r>
    </w:p>
    <w:p>
      <w:pPr>
        <w:pStyle w:val="Questions"/>
      </w:pPr>
      <w:r>
        <w:t xml:space="preserve">9. SLWEORF </w:t>
      </w:r>
      <w:r>
        <w:rPr>
          <w:u w:val="single"/>
        </w:rPr>
        <w:t xml:space="preserve">__flowers__________________________________</w:t>
      </w:r>
    </w:p>
    <w:p>
      <w:pPr>
        <w:pStyle w:val="Questions"/>
      </w:pPr>
      <w:r>
        <w:t xml:space="preserve">10. UPLSIT </w:t>
      </w:r>
      <w:r>
        <w:rPr>
          <w:u w:val="single"/>
        </w:rPr>
        <w:t xml:space="preserve">__tulips____________________________________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showers bring May flowers</dc:title>
  <dcterms:created xsi:type="dcterms:W3CDTF">2021-10-11T01:30:14Z</dcterms:created>
  <dcterms:modified xsi:type="dcterms:W3CDTF">2021-10-11T01:30:14Z</dcterms:modified>
</cp:coreProperties>
</file>