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April's Baby Shower</w:t>
      </w:r>
    </w:p>
    <w:p>
      <w:pPr>
        <w:pStyle w:val="Questions"/>
      </w:pPr>
      <w:r>
        <w:t xml:space="preserve">1. TNLABKE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ELTBOT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LOFARUM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KONGIRC AHRIC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TYDED EABR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SESOIEN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ACRSATE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REETTHE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ETALTR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UAYLLLB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MOERTTMHERE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RNCAYEPGN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AIRPCEIF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TARNCNOSTOIC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OSBOTIE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ANASL RARPTOSIA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ATSFYE IPN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SEAIYBTRBT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IUERLPAD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RDCEAL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BNWONER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REDTHHOOOM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IATCALNOT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TESAISBN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RLROTESL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EUBBRR CKUDY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TBOXRAN HIKSC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DNEAGTFIBRSEE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ITPAECADIIRN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NAFITN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BLOAR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SCRANEAE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IATNERYTM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April's Baby Shower</dc:title>
  <dcterms:created xsi:type="dcterms:W3CDTF">2021-10-11T01:29:19Z</dcterms:created>
  <dcterms:modified xsi:type="dcterms:W3CDTF">2021-10-11T01:29:19Z</dcterms:modified>
</cp:coreProperties>
</file>