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Aqra u qabbel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Il-kontra ta' artab.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bandiera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Inxejjer din fil-festa.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snieni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 l-insett fitt insibuh fis-sajf.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Il-kontra ta' mqareb.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kwiet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Iż-żgħar tat-tiġieġa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flieles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Reno kien marid imma issa ___________.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ħiet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Ġesu' __________ għalina.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dubbien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Il-papa libes _____________ iswed.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qalziet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Jekk niekol ħafna ħelu inħassar ___________.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iebes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Il-ħajjat _________ ġlekk  pulit.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fieq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Aqra u qabbel</dc:title>
  <dcterms:created xsi:type="dcterms:W3CDTF">2021-10-11T01:29:55Z</dcterms:created>
  <dcterms:modified xsi:type="dcterms:W3CDTF">2021-10-11T01:29:55Z</dcterms:modified>
</cp:coreProperties>
</file>