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Aqua Room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AMBER    </w:t>
      </w:r>
      <w:r>
        <w:t xml:space="preserve">   CAROL    </w:t>
      </w:r>
      <w:r>
        <w:t xml:space="preserve">   CHANTELLE    </w:t>
      </w:r>
      <w:r>
        <w:t xml:space="preserve">   HERMIONE    </w:t>
      </w:r>
      <w:r>
        <w:t xml:space="preserve">   KYRA    </w:t>
      </w:r>
      <w:r>
        <w:t xml:space="preserve">   LISA    </w:t>
      </w:r>
      <w:r>
        <w:t xml:space="preserve">   LOUISE    </w:t>
      </w:r>
      <w:r>
        <w:t xml:space="preserve">   MELISSA    </w:t>
      </w:r>
      <w:r>
        <w:t xml:space="preserve">   OSCAR    </w:t>
      </w:r>
      <w:r>
        <w:t xml:space="preserve">   REECE    </w:t>
      </w:r>
      <w:r>
        <w:t xml:space="preserve">   ROSINA    </w:t>
      </w:r>
      <w:r>
        <w:t xml:space="preserve">   ZOE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 Room</dc:title>
  <dcterms:created xsi:type="dcterms:W3CDTF">2021-10-11T01:31:01Z</dcterms:created>
  <dcterms:modified xsi:type="dcterms:W3CDTF">2021-10-11T01:31:01Z</dcterms:modified>
</cp:coreProperties>
</file>