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Aquatic ecosystem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Oligotrophic lake    </w:t>
      </w:r>
      <w:r>
        <w:t xml:space="preserve">   Eutrophic lake    </w:t>
      </w:r>
      <w:r>
        <w:t xml:space="preserve">   Freshwater zone    </w:t>
      </w:r>
      <w:r>
        <w:t xml:space="preserve">   Benthic zone    </w:t>
      </w:r>
      <w:r>
        <w:t xml:space="preserve">   Pelagic zone    </w:t>
      </w:r>
      <w:r>
        <w:t xml:space="preserve">   Intertidal zone    </w:t>
      </w:r>
      <w:r>
        <w:t xml:space="preserve">   Nertuc zone    </w:t>
      </w:r>
      <w:r>
        <w:t xml:space="preserve">   freshwater wetland    </w:t>
      </w:r>
      <w:r>
        <w:t xml:space="preserve">   Plankton    </w:t>
      </w:r>
      <w:r>
        <w:t xml:space="preserve">   oceanic zone    </w:t>
      </w:r>
      <w:r>
        <w:t xml:space="preserve">   Estuary    </w:t>
      </w:r>
      <w:r>
        <w:t xml:space="preserve">   photic zone    </w:t>
      </w:r>
      <w:r>
        <w:t xml:space="preserve">   aphotic zone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Aquatic ecosystem</dc:title>
  <dcterms:created xsi:type="dcterms:W3CDTF">2021-10-11T01:30:02Z</dcterms:created>
  <dcterms:modified xsi:type="dcterms:W3CDTF">2021-10-11T01:30:02Z</dcterms:modified>
</cp:coreProperties>
</file>