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"Ar" Controlled Vowel Word Search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garbage    </w:t>
      </w:r>
      <w:r>
        <w:t xml:space="preserve">   dollar    </w:t>
      </w:r>
      <w:r>
        <w:t xml:space="preserve">   warmer    </w:t>
      </w:r>
      <w:r>
        <w:t xml:space="preserve">   sugar    </w:t>
      </w:r>
      <w:r>
        <w:t xml:space="preserve">   calendar    </w:t>
      </w:r>
      <w:r>
        <w:t xml:space="preserve">   market    </w:t>
      </w:r>
      <w:r>
        <w:t xml:space="preserve">   starve    </w:t>
      </w:r>
      <w:r>
        <w:t xml:space="preserve">   garden    </w:t>
      </w:r>
      <w:r>
        <w:t xml:space="preserve">   artist    </w:t>
      </w:r>
      <w:r>
        <w:t xml:space="preserve">   alarm    </w:t>
      </w:r>
      <w:r>
        <w:t xml:space="preserve">   start    </w:t>
      </w:r>
      <w:r>
        <w:t xml:space="preserve">   march    </w:t>
      </w:r>
      <w:r>
        <w:t xml:space="preserve">   arm    </w:t>
      </w:r>
      <w:r>
        <w:t xml:space="preserve">   large    </w:t>
      </w:r>
      <w:r>
        <w:t xml:space="preserve">   yard    </w:t>
      </w:r>
      <w:r>
        <w:t xml:space="preserve">   barn    </w:t>
      </w:r>
      <w:r>
        <w:t xml:space="preserve">   hard    </w:t>
      </w:r>
      <w:r>
        <w:t xml:space="preserve">   smart    </w:t>
      </w:r>
      <w:r>
        <w:t xml:space="preserve">   sharp    </w:t>
      </w:r>
      <w:r>
        <w:t xml:space="preserve">   farm    </w:t>
      </w:r>
      <w:r>
        <w:t xml:space="preserve">   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"Ar" Controlled Vowel Word Search Puzzle</dc:title>
  <dcterms:created xsi:type="dcterms:W3CDTF">2021-10-10T23:51:26Z</dcterms:created>
  <dcterms:modified xsi:type="dcterms:W3CDTF">2021-10-10T23:51:26Z</dcterms:modified>
</cp:coreProperties>
</file>