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Arabic Countries + Propositions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Tunisia is between __________  and Algeria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Located under Iraq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Opposite of Before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Sudan is located _________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 of وراء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Located  بين  Palestine and Iraq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Located on top of Saudi Arabia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Yemen is _____________  Saudi Arabia and Somalia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Toward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يسار إيران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Opposite of داخل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Countries + Propositions</dc:title>
  <dcterms:created xsi:type="dcterms:W3CDTF">2021-10-11T01:30:44Z</dcterms:created>
  <dcterms:modified xsi:type="dcterms:W3CDTF">2021-10-11T01:30:44Z</dcterms:modified>
</cp:coreProperties>
</file>