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Arabic Word Search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ش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ه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غ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ظ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و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ق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ض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ز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ط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د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ف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ص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ا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ن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ك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خ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ث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ي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ل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م</w:t>
            </w:r>
          </w:p>
        </w:tc>
      </w:tr>
    </w:tbl>
    <w:p>
      <w:pPr>
        <w:pStyle w:val="WordBankLarge"/>
      </w:pPr>
      <w:r>
        <w:t xml:space="preserve">   مطبخ    </w:t>
      </w:r>
      <w:r>
        <w:t xml:space="preserve">   جميل    </w:t>
      </w:r>
      <w:r>
        <w:t xml:space="preserve">   معتدل    </w:t>
      </w:r>
      <w:r>
        <w:t xml:space="preserve">   طقس    </w:t>
      </w:r>
      <w:r>
        <w:t xml:space="preserve">   جو    </w:t>
      </w:r>
      <w:r>
        <w:t xml:space="preserve">   طابق علوي    </w:t>
      </w:r>
      <w:r>
        <w:t xml:space="preserve">   استراليا    </w:t>
      </w:r>
      <w:r>
        <w:t xml:space="preserve">   ثلج    </w:t>
      </w:r>
      <w:r>
        <w:t xml:space="preserve">   مطر    </w:t>
      </w:r>
      <w:r>
        <w:t xml:space="preserve">   الخريف    </w:t>
      </w:r>
      <w:r>
        <w:t xml:space="preserve">   الربيع    </w:t>
      </w:r>
      <w:r>
        <w:t xml:space="preserve">   الصيف    </w:t>
      </w:r>
      <w:r>
        <w:t xml:space="preserve">   الشتاء    </w:t>
      </w:r>
      <w:r>
        <w:t xml:space="preserve">   سوريا    </w:t>
      </w:r>
      <w:r>
        <w:t xml:space="preserve">   طالبة    </w:t>
      </w:r>
      <w:r>
        <w:t xml:space="preserve">   القاهرة    </w:t>
      </w:r>
      <w:r>
        <w:t xml:space="preserve">   مصر    </w:t>
      </w:r>
      <w:r>
        <w:t xml:space="preserve">   رجل أعمال    </w:t>
      </w:r>
      <w:r>
        <w:t xml:space="preserve">   آلة تصوير    </w:t>
      </w:r>
      <w:r>
        <w:t xml:space="preserve">   صديقي    </w:t>
      </w:r>
      <w:r>
        <w:t xml:space="preserve">   جواز سفر    </w:t>
      </w:r>
      <w:r>
        <w:t xml:space="preserve">   لغة انجليزية    </w:t>
      </w:r>
      <w:r>
        <w:t xml:space="preserve">   زوجي    </w:t>
      </w:r>
      <w:r>
        <w:t xml:space="preserve">   علوم    </w:t>
      </w:r>
      <w:r>
        <w:t xml:space="preserve">   تاريخ    </w:t>
      </w:r>
      <w:r>
        <w:t xml:space="preserve">   قصير    </w:t>
      </w:r>
      <w:r>
        <w:t xml:space="preserve">   طويل    </w:t>
      </w:r>
      <w:r>
        <w:t xml:space="preserve">   سمين    </w:t>
      </w:r>
      <w:r>
        <w:t xml:space="preserve">   نحيف    </w:t>
      </w:r>
      <w:r>
        <w:t xml:space="preserve">   مدينة    </w:t>
      </w:r>
      <w:r>
        <w:t xml:space="preserve">   الجولف    </w:t>
      </w:r>
      <w:r>
        <w:t xml:space="preserve">   كرة القدم    </w:t>
      </w:r>
      <w:r>
        <w:t xml:space="preserve">   السباحة    </w:t>
      </w:r>
      <w:r>
        <w:t xml:space="preserve">   الكتابة    </w:t>
      </w:r>
      <w:r>
        <w:t xml:space="preserve">   ركوب الدراجات    </w:t>
      </w:r>
      <w:r>
        <w:t xml:space="preserve">   ركوب الخيل    </w:t>
      </w:r>
      <w:r>
        <w:t xml:space="preserve">   كرة الطاولة    </w:t>
      </w:r>
      <w:r>
        <w:t xml:space="preserve">   كرة المضرب    </w:t>
      </w:r>
      <w:r>
        <w:t xml:space="preserve">   كرة السلة    </w:t>
      </w:r>
      <w:r>
        <w:t xml:space="preserve">   رسم    </w:t>
      </w:r>
      <w:r>
        <w:t xml:space="preserve">   مطعم    </w:t>
      </w:r>
      <w:r>
        <w:t xml:space="preserve">   شرق    </w:t>
      </w:r>
      <w:r>
        <w:t xml:space="preserve">   جنوب    </w:t>
      </w:r>
      <w:r>
        <w:t xml:space="preserve">   غرب    </w:t>
      </w:r>
      <w:r>
        <w:t xml:space="preserve">   شمال    </w:t>
      </w:r>
      <w:r>
        <w:t xml:space="preserve">   انتظر    </w:t>
      </w:r>
      <w:r>
        <w:t xml:space="preserve">   اسافر    </w:t>
      </w:r>
      <w:r>
        <w:t xml:space="preserve">   لندن    </w:t>
      </w:r>
      <w:r>
        <w:t xml:space="preserve">   جامعة    </w:t>
      </w:r>
      <w:r>
        <w:t xml:space="preserve">   مدرسة    </w:t>
      </w:r>
      <w:r>
        <w:t xml:space="preserve">   بنت    </w:t>
      </w:r>
      <w:r>
        <w:t xml:space="preserve">   ولد    </w:t>
      </w:r>
      <w:r>
        <w:t xml:space="preserve">   اسكن    </w:t>
      </w:r>
      <w:r>
        <w:t xml:space="preserve">   أعيش    </w:t>
      </w:r>
      <w:r>
        <w:t xml:space="preserve">   يعمل    </w:t>
      </w:r>
      <w:r>
        <w:t xml:space="preserve">   طبيب    </w:t>
      </w:r>
      <w:r>
        <w:t xml:space="preserve">   جدتي    </w:t>
      </w:r>
      <w:r>
        <w:t xml:space="preserve">   جدي    </w:t>
      </w:r>
      <w:r>
        <w:t xml:space="preserve">   عمتي    </w:t>
      </w:r>
      <w:r>
        <w:t xml:space="preserve">   عمي    </w:t>
      </w:r>
      <w:r>
        <w:t xml:space="preserve">   خالي    </w:t>
      </w:r>
      <w:r>
        <w:t xml:space="preserve">   أمي    </w:t>
      </w:r>
      <w:r>
        <w:t xml:space="preserve">   أبي    </w:t>
      </w:r>
      <w:r>
        <w:t xml:space="preserve">   اسرتي    </w:t>
      </w:r>
      <w:r>
        <w:t xml:space="preserve">   سيارة    </w:t>
      </w:r>
      <w:r>
        <w:t xml:space="preserve">   موعد    </w:t>
      </w:r>
      <w:r>
        <w:t xml:space="preserve">   مطار دبي    </w:t>
      </w:r>
      <w:r>
        <w:t xml:space="preserve">   مفتش الجمرك    </w:t>
      </w:r>
      <w:r>
        <w:t xml:space="preserve">   ضابط الجوازات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Arabic Word Search 2</dc:title>
  <dcterms:created xsi:type="dcterms:W3CDTF">2021-10-11T01:33:58Z</dcterms:created>
  <dcterms:modified xsi:type="dcterms:W3CDTF">2021-10-11T01:33:58Z</dcterms:modified>
</cp:coreProperties>
</file>