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Arabic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ق</w:t>
            </w:r>
          </w:p>
        </w:tc>
      </w:tr>
    </w:tbl>
    <w:p>
      <w:pPr>
        <w:pStyle w:val="WordBankMedium"/>
      </w:pPr>
      <w:r>
        <w:t xml:space="preserve">   أحب    </w:t>
      </w:r>
      <w:r>
        <w:t xml:space="preserve">   أحجز    </w:t>
      </w:r>
      <w:r>
        <w:t xml:space="preserve">   أحمر    </w:t>
      </w:r>
      <w:r>
        <w:t xml:space="preserve">   الدول    </w:t>
      </w:r>
      <w:r>
        <w:t xml:space="preserve">   الطعام    </w:t>
      </w:r>
      <w:r>
        <w:t xml:space="preserve">   العلوم    </w:t>
      </w:r>
      <w:r>
        <w:t xml:space="preserve">   بقيت    </w:t>
      </w:r>
      <w:r>
        <w:t xml:space="preserve">   بلد    </w:t>
      </w:r>
      <w:r>
        <w:t xml:space="preserve">   تدرس    </w:t>
      </w:r>
      <w:r>
        <w:t xml:space="preserve">   خدمة الغرف    </w:t>
      </w:r>
      <w:r>
        <w:t xml:space="preserve">   رياضات    </w:t>
      </w:r>
      <w:r>
        <w:t xml:space="preserve">   طباق    </w:t>
      </w:r>
      <w:r>
        <w:t xml:space="preserve">   فندق    </w:t>
      </w:r>
      <w:r>
        <w:t xml:space="preserve">   قادم    </w:t>
      </w:r>
      <w:r>
        <w:t xml:space="preserve">   قضيت    </w:t>
      </w:r>
      <w:r>
        <w:t xml:space="preserve">   ممتع    </w:t>
      </w:r>
      <w:r>
        <w:t xml:space="preserve">   يلعب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word search</dc:title>
  <dcterms:created xsi:type="dcterms:W3CDTF">2021-10-11T01:31:30Z</dcterms:created>
  <dcterms:modified xsi:type="dcterms:W3CDTF">2021-10-11T01:31:30Z</dcterms:modified>
</cp:coreProperties>
</file>