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Arabic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</w:tr>
    </w:tbl>
    <w:p>
      <w:pPr>
        <w:pStyle w:val="WordBankLarge"/>
      </w:pPr>
      <w:r>
        <w:t xml:space="preserve">   بجان    </w:t>
      </w:r>
      <w:r>
        <w:t xml:space="preserve">   كلية    </w:t>
      </w:r>
      <w:r>
        <w:t xml:space="preserve">   مدرسة    </w:t>
      </w:r>
      <w:r>
        <w:t xml:space="preserve">   مدرس    </w:t>
      </w:r>
      <w:r>
        <w:t xml:space="preserve">   مهندس    </w:t>
      </w:r>
      <w:r>
        <w:t xml:space="preserve">   طالب    </w:t>
      </w:r>
      <w:r>
        <w:t xml:space="preserve">   فيل    </w:t>
      </w:r>
      <w:r>
        <w:t xml:space="preserve">   أعمل    </w:t>
      </w:r>
      <w:r>
        <w:t xml:space="preserve">   أجلس    </w:t>
      </w:r>
      <w:r>
        <w:t xml:space="preserve">   ألعب    </w:t>
      </w:r>
      <w:r>
        <w:t xml:space="preserve">   أشرب    </w:t>
      </w:r>
      <w:r>
        <w:t xml:space="preserve">   أرسم    </w:t>
      </w:r>
      <w:r>
        <w:t xml:space="preserve">   أكتب    </w:t>
      </w:r>
      <w:r>
        <w:t xml:space="preserve">   من    </w:t>
      </w:r>
      <w:r>
        <w:t xml:space="preserve">   في    </w:t>
      </w:r>
      <w:r>
        <w:t xml:space="preserve">   تحت    </w:t>
      </w:r>
      <w:r>
        <w:t xml:space="preserve">   كلب    </w:t>
      </w:r>
      <w:r>
        <w:t xml:space="preserve">   كتاب    </w:t>
      </w:r>
      <w:r>
        <w:t xml:space="preserve">   قلم    </w:t>
      </w:r>
      <w:r>
        <w:t xml:space="preserve">   طاولة    </w:t>
      </w:r>
      <w:r>
        <w:t xml:space="preserve">   صورة    </w:t>
      </w:r>
      <w:r>
        <w:t xml:space="preserve">   أسكن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wordsearch</dc:title>
  <dcterms:created xsi:type="dcterms:W3CDTF">2021-10-11T01:34:06Z</dcterms:created>
  <dcterms:modified xsi:type="dcterms:W3CDTF">2021-10-11T01:34:06Z</dcterms:modified>
</cp:coreProperties>
</file>