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Arachne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is turned into this for insulting and challenging Athene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Greek goddess of wisdom and all 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Athene weaved her pattern as a last _____________ to Arachne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weaved a pattern that showed the evil, trickery, and unworthy actions of the Greek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Arachne used this to weave her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well-known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skilled weaver; believed she was the best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Arachne challenges Athene to a competition to see who is the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manner that expresses anger over an injustice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Becoming a spider was Arachne's ___________ for saying she was the best weaver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Arachne knew she was in trouble with Athene and grabbed a rope to ________ herself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come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was disguised as the old woman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unwillingness to change one's behavior or attitude</w:t>
            </w:r>
          </w:p>
        </w:tc>
      </w:tr>
    </w:tbl>
    <w:p>
      <w:pPr>
        <w:pStyle w:val="WordBankMedium"/>
      </w:pPr>
      <w:r>
        <w:t xml:space="preserve">   Athene    </w:t>
      </w:r>
      <w:r>
        <w:t xml:space="preserve">   Arachne    </w:t>
      </w:r>
      <w:r>
        <w:t xml:space="preserve">   obscure    </w:t>
      </w:r>
      <w:r>
        <w:t xml:space="preserve">   indignantly    </w:t>
      </w:r>
      <w:r>
        <w:t xml:space="preserve">   obstinacy    </w:t>
      </w:r>
      <w:r>
        <w:t xml:space="preserve">   strive    </w:t>
      </w:r>
      <w:r>
        <w:t xml:space="preserve">   Athene    </w:t>
      </w:r>
      <w:r>
        <w:t xml:space="preserve">   descendants    </w:t>
      </w:r>
      <w:r>
        <w:t xml:space="preserve">   spider    </w:t>
      </w:r>
      <w:r>
        <w:t xml:space="preserve">   loom    </w:t>
      </w:r>
      <w:r>
        <w:t xml:space="preserve">   weaver    </w:t>
      </w:r>
      <w:r>
        <w:t xml:space="preserve">   warning    </w:t>
      </w:r>
      <w:r>
        <w:t xml:space="preserve">   punishment    </w:t>
      </w:r>
      <w:r>
        <w:t xml:space="preserve">   Arachne    </w:t>
      </w:r>
      <w:r>
        <w:t xml:space="preserve">   hang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Arachne</dc:title>
  <dcterms:created xsi:type="dcterms:W3CDTF">2021-10-11T01:33:37Z</dcterms:created>
  <dcterms:modified xsi:type="dcterms:W3CDTF">2021-10-11T01:33:37Z</dcterms:modified>
</cp:coreProperties>
</file>