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Araling Panlipunan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Nakuha ang promula sa paggawa ng armas na bakal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Nakuhaan ng pormula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Isa sa chosen people of 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"Pometheus bound"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Condominiums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Ekspedisyong militar na inilunsad dahil sa panawagan ni Pope Urban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war and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"Dramatist of the 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Supremong diyos na sa tradisyong Vaishnavite Hinduismo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 yungib nakatira at walang permanenteng tirahan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Nabuhay sa pangangaso at pangingisda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Goddess of chaos the feared dicky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</w:t>
            </w:r>
          </w:p>
        </w:tc>
      </w:tr>
    </w:tbl>
    <w:p>
      <w:pPr>
        <w:pStyle w:val="WordBankMedium"/>
      </w:pPr>
      <w:r>
        <w:t xml:space="preserve">   Prometheus    </w:t>
      </w:r>
      <w:r>
        <w:t xml:space="preserve">   Euripides    </w:t>
      </w:r>
      <w:r>
        <w:t xml:space="preserve">   Krusada    </w:t>
      </w:r>
      <w:r>
        <w:t xml:space="preserve">   Vishnu    </w:t>
      </w:r>
      <w:r>
        <w:t xml:space="preserve">   Paleolitiko    </w:t>
      </w:r>
      <w:r>
        <w:t xml:space="preserve">   Mesolitiko    </w:t>
      </w:r>
      <w:r>
        <w:t xml:space="preserve">   Meso    </w:t>
      </w:r>
      <w:r>
        <w:t xml:space="preserve">   Assyria    </w:t>
      </w:r>
      <w:r>
        <w:t xml:space="preserve">   Hitittes    </w:t>
      </w:r>
      <w:r>
        <w:t xml:space="preserve">   Polytheism    </w:t>
      </w:r>
      <w:r>
        <w:t xml:space="preserve">   Urnammu    </w:t>
      </w:r>
      <w:r>
        <w:t xml:space="preserve">   Ziggurats    </w:t>
      </w:r>
      <w:r>
        <w:t xml:space="preserve">   Nergal    </w:t>
      </w:r>
      <w:r>
        <w:t xml:space="preserve">   Tiamat    </w:t>
      </w:r>
      <w:r>
        <w:t xml:space="preserve">   Marduk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Araling Panlipunan</dc:title>
  <dcterms:created xsi:type="dcterms:W3CDTF">2021-10-11T01:32:01Z</dcterms:created>
  <dcterms:modified xsi:type="dcterms:W3CDTF">2021-10-11T01:32:01Z</dcterms:modified>
</cp:coreProperties>
</file>