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Aravind Veluchamy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 very complex and complicated structure in tendon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tendon cells are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bone located in human thigh?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disorder which result from  overstertching of connective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inflammation of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is situated in gab junctions between cells in rows along the collagen fibres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Freely movable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immovable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___________plays a significant role in stabilizing the ankle and supporting  the muscle of lower leg.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inflammation of the bursa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Allow all movement except rotation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made up of four muscles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occurs between bones that have close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ligament  is the continuation of the tendon of the quadriceps femoris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Interarticular fibro Cartilage separating  The  articular  surface of  tibia and  fibula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are responsible for sensing and transmitting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cartilage form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fibre the tendon mainly consists?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Fibrous joints present at the distal end of  tibia and fibula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__________is also known as shinbone or shankbone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Aravind Veluchamy</dc:title>
  <dcterms:created xsi:type="dcterms:W3CDTF">2021-10-11T01:33:31Z</dcterms:created>
  <dcterms:modified xsi:type="dcterms:W3CDTF">2021-10-11T01:33:31Z</dcterms:modified>
</cp:coreProperties>
</file>