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Arbeit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niedrigste Mitarbeiter können für ihre Arbeit bezahlt 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leute mit du Arbeitest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Jemand, der sich für die Arbeit bewegt.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Länger arbeiten als normale Zeit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jemand arbeitete zur Areit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Jemand ohne arbeit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Beschäftigung oder Zulassung für einen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Beruf oder Beruf und Stellung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Arbeiten weniger als vierzig Stunden in einer Woche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Wenn jemand aufhört zu arbeiten, in der Regel etwa fünfundsechzig Jahre 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heuert Menschen für einen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Eine Position hochfahren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vierzig oder mehr Stunden in einer Woche arbeiten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betrag wird ein Mitarbeiter für seine Arbeit bezahlt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</dc:title>
  <dcterms:created xsi:type="dcterms:W3CDTF">2021-10-11T01:30:49Z</dcterms:created>
  <dcterms:modified xsi:type="dcterms:W3CDTF">2021-10-11T01:30:49Z</dcterms:modified>
</cp:coreProperties>
</file>