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Arbeitslosenversicherung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AV ist ein Teil der....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Wer gilt als Vater der Reformation des Arbeitsmarktgesetzes von 2002?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Nenne eine Maßnahme, die angeboten wird.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Personen, die nicht bei der AV verpflichtet sind, sind dann.....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war der Anlass für die Reformation des Arbeitsmarktgesetzes durch die „Kommission für moderne Dienstleistungen am Arbeitsmarkt“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Lösungswort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für eine Versicherung ist die AV?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Welche Kosten können von der AV übernommen werden?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wird die Beitragszahlung geteilt?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ist das Hauptelement der AV?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Nenne eine Partei, die die Beiträge zahlen muss.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Durch welches Amt werden die Leistungen erbracht?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Wie nennt man das Arbeitslosengeld umgangssprachlich?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Arbeitslosenversicherung</dc:title>
  <dcterms:created xsi:type="dcterms:W3CDTF">2021-10-11T01:31:44Z</dcterms:created>
  <dcterms:modified xsi:type="dcterms:W3CDTF">2021-10-11T01:31:44Z</dcterms:modified>
</cp:coreProperties>
</file>