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Arc de Triomphe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French Revolutionary    </w:t>
      </w:r>
      <w:r>
        <w:t xml:space="preserve">   Tourist Attraction    </w:t>
      </w:r>
      <w:r>
        <w:t xml:space="preserve">   Tomb of the unknown soilder    </w:t>
      </w:r>
      <w:r>
        <w:t xml:space="preserve">   Stone    </w:t>
      </w:r>
      <w:r>
        <w:t xml:space="preserve">   Monument    </w:t>
      </w:r>
      <w:r>
        <w:t xml:space="preserve">   Neoclassical    </w:t>
      </w:r>
      <w:r>
        <w:t xml:space="preserve">   Napoleon    </w:t>
      </w:r>
      <w:r>
        <w:t xml:space="preserve">   Champs-élysées    </w:t>
      </w:r>
      <w:r>
        <w:t xml:space="preserve">   France    </w:t>
      </w:r>
      <w:r>
        <w:t xml:space="preserve">   Paris    </w:t>
      </w:r>
      <w:r>
        <w:t xml:space="preserve">   Place de étoile    </w:t>
      </w:r>
      <w:r>
        <w:t xml:space="preserve">   Arc de Triomphe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 de Triomphe</dc:title>
  <dcterms:created xsi:type="dcterms:W3CDTF">2021-10-11T01:31:29Z</dcterms:created>
  <dcterms:modified xsi:type="dcterms:W3CDTF">2021-10-11T01:31:29Z</dcterms:modified>
</cp:coreProperties>
</file>