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Archaeology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test pit    </w:t>
      </w:r>
      <w:r>
        <w:t xml:space="preserve">   survey    </w:t>
      </w:r>
      <w:r>
        <w:t xml:space="preserve">   site    </w:t>
      </w:r>
      <w:r>
        <w:t xml:space="preserve">   ruins    </w:t>
      </w:r>
      <w:r>
        <w:t xml:space="preserve">   midden    </w:t>
      </w:r>
      <w:r>
        <w:t xml:space="preserve">   grid    </w:t>
      </w:r>
      <w:r>
        <w:t xml:space="preserve">   fragments    </w:t>
      </w:r>
      <w:r>
        <w:t xml:space="preserve">   excavate    </w:t>
      </w:r>
      <w:r>
        <w:t xml:space="preserve">   erosion    </w:t>
      </w:r>
      <w:r>
        <w:t xml:space="preserve">   documents    </w:t>
      </w:r>
      <w:r>
        <w:t xml:space="preserve">   dig    </w:t>
      </w:r>
      <w:r>
        <w:t xml:space="preserve">   culture    </w:t>
      </w:r>
      <w:r>
        <w:t xml:space="preserve">   context    </w:t>
      </w:r>
      <w:r>
        <w:t xml:space="preserve">   chronology    </w:t>
      </w:r>
      <w:r>
        <w:t xml:space="preserve">   cermaics    </w:t>
      </w:r>
      <w:r>
        <w:t xml:space="preserve">   artifact    </w:t>
      </w:r>
      <w:r>
        <w:t xml:space="preserve">   archaeology    </w:t>
      </w:r>
      <w:r>
        <w:t xml:space="preserve">   Anthropologist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 Word Search</dc:title>
  <dcterms:created xsi:type="dcterms:W3CDTF">2021-10-11T01:30:54Z</dcterms:created>
  <dcterms:modified xsi:type="dcterms:W3CDTF">2021-10-11T01:30:54Z</dcterms:modified>
</cp:coreProperties>
</file>