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Archaeology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digsite    </w:t>
      </w:r>
      <w:r>
        <w:t xml:space="preserve">   toothbrush    </w:t>
      </w:r>
      <w:r>
        <w:t xml:space="preserve">   grid    </w:t>
      </w:r>
      <w:r>
        <w:t xml:space="preserve">   screener    </w:t>
      </w:r>
      <w:r>
        <w:t xml:space="preserve">   trowel    </w:t>
      </w:r>
      <w:r>
        <w:t xml:space="preserve">   ruins    </w:t>
      </w:r>
      <w:r>
        <w:t xml:space="preserve">   region    </w:t>
      </w:r>
      <w:r>
        <w:t xml:space="preserve">   geography    </w:t>
      </w:r>
      <w:r>
        <w:t xml:space="preserve">   climate    </w:t>
      </w:r>
      <w:r>
        <w:t xml:space="preserve">   civilization    </w:t>
      </w:r>
      <w:r>
        <w:t xml:space="preserve">   fossil    </w:t>
      </w:r>
      <w:r>
        <w:t xml:space="preserve">   prehistory    </w:t>
      </w:r>
      <w:r>
        <w:t xml:space="preserve">   artifact    </w:t>
      </w:r>
      <w:r>
        <w:t xml:space="preserve">   source    </w:t>
      </w:r>
      <w:r>
        <w:t xml:space="preserve">   secondary    </w:t>
      </w:r>
      <w:r>
        <w:t xml:space="preserve">   primary    </w:t>
      </w:r>
      <w:r>
        <w:t xml:space="preserve">   excavation    </w:t>
      </w:r>
      <w:r>
        <w:t xml:space="preserve">   archaeology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Archaeology</dc:title>
  <dcterms:created xsi:type="dcterms:W3CDTF">2021-10-11T01:30:38Z</dcterms:created>
  <dcterms:modified xsi:type="dcterms:W3CDTF">2021-10-11T01:30:38Z</dcterms:modified>
</cp:coreProperties>
</file>