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street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fish we catch beginning with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archer got squirted by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snakes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 we pushbike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archer was 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lunas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street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mums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suburb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sisters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Archers crossword</dc:title>
  <dcterms:created xsi:type="dcterms:W3CDTF">2021-12-16T03:38:28Z</dcterms:created>
  <dcterms:modified xsi:type="dcterms:W3CDTF">2021-12-16T03:38:28Z</dcterms:modified>
</cp:coreProperties>
</file>