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Archery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Sydney olympics in 2000 what country placed on top with a gold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was archey first introduced into the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was the hiatus after 1920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olympic games did Simon Fairwether compete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common competition in archery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Athen Olympics 2004 what metal did Tim Cuddihy achieve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which competition is seeding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do the archers have to shoot an arrow in 50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tied what kind of round to competiters compete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women first compete in the olympic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olympics did australia do best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body or stem of the arrow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</dc:title>
  <dcterms:created xsi:type="dcterms:W3CDTF">2021-10-11T01:30:35Z</dcterms:created>
  <dcterms:modified xsi:type="dcterms:W3CDTF">2021-10-11T01:30:35Z</dcterms:modified>
</cp:coreProperties>
</file>