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Archie Comics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black haired rich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 singer in josie and the pussycats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all girl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boy who has crushes on guys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red head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jugheads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guy with the longest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red head rich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blonde with the ponytail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Archie Comics Crossword</dc:title>
  <dcterms:created xsi:type="dcterms:W3CDTF">2021-10-11T01:31:26Z</dcterms:created>
  <dcterms:modified xsi:type="dcterms:W3CDTF">2021-10-11T01:31:26Z</dcterms:modified>
</cp:coreProperties>
</file>