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Architectural Decorators Quick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FEEDBACK    </w:t>
      </w:r>
      <w:r>
        <w:t xml:space="preserve">   PERFORMANCE    </w:t>
      </w:r>
      <w:r>
        <w:t xml:space="preserve">   SAFETY    </w:t>
      </w:r>
      <w:r>
        <w:t xml:space="preserve">   COMMUNICATION    </w:t>
      </w:r>
      <w:r>
        <w:t xml:space="preserve">   RELIABLE    </w:t>
      </w:r>
      <w:r>
        <w:t xml:space="preserve">   DECENT HOMES    </w:t>
      </w:r>
      <w:r>
        <w:t xml:space="preserve">   HOUSING    </w:t>
      </w:r>
      <w:r>
        <w:t xml:space="preserve">   FRAMEWORK    </w:t>
      </w:r>
      <w:r>
        <w:t xml:space="preserve">   IMPROVEMENT    </w:t>
      </w:r>
      <w:r>
        <w:t xml:space="preserve">   MANAGEMENT    </w:t>
      </w:r>
      <w:r>
        <w:t xml:space="preserve">   QUALITY    </w:t>
      </w:r>
      <w:r>
        <w:t xml:space="preserve">   SCAFFOLD    </w:t>
      </w:r>
      <w:r>
        <w:t xml:space="preserve">   GAS    </w:t>
      </w:r>
      <w:r>
        <w:t xml:space="preserve">   ROOFING    </w:t>
      </w:r>
      <w:r>
        <w:t xml:space="preserve">   ADAPTIONS    </w:t>
      </w:r>
      <w:r>
        <w:t xml:space="preserve">   VALUE    </w:t>
      </w:r>
      <w:r>
        <w:t xml:space="preserve">   SATISFACTION    </w:t>
      </w:r>
      <w:r>
        <w:t xml:space="preserve">   SERVICE    </w:t>
      </w:r>
      <w:r>
        <w:t xml:space="preserve">   PARTNERING    </w:t>
      </w:r>
      <w:r>
        <w:t xml:space="preserve">   RESIDENTS    </w:t>
      </w:r>
      <w:r>
        <w:t xml:space="preserve">   INNOVATIVE    </w:t>
      </w:r>
      <w:r>
        <w:t xml:space="preserve">   CYCLICAL    </w:t>
      </w:r>
      <w:r>
        <w:t xml:space="preserve">   WINNER    </w:t>
      </w:r>
      <w:r>
        <w:t xml:space="preserve">   VOIDS    </w:t>
      </w:r>
      <w:r>
        <w:t xml:space="preserve">   DECORATORS    </w:t>
      </w:r>
      <w:r>
        <w:t xml:space="preserve">   ARCHITECTURAL    </w:t>
      </w:r>
      <w:r>
        <w:t xml:space="preserve">   MAINTENANCE    </w:t>
      </w:r>
      <w:r>
        <w:t xml:space="preserve">   CONVERSION    </w:t>
      </w:r>
      <w:r>
        <w:t xml:space="preserve">   DOORS    </w:t>
      </w:r>
      <w:r>
        <w:t xml:space="preserve">   WINDOWS    </w:t>
      </w:r>
      <w:r>
        <w:t xml:space="preserve">   PAINTING    </w:t>
      </w:r>
      <w:r>
        <w:t xml:space="preserve">   REFURBISHMENT    </w:t>
      </w:r>
      <w:r>
        <w:t xml:space="preserve">   EXTERNAL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Decorators Quick Quiz</dc:title>
  <dcterms:created xsi:type="dcterms:W3CDTF">2021-10-11T01:30:39Z</dcterms:created>
  <dcterms:modified xsi:type="dcterms:W3CDTF">2021-10-11T01:30:39Z</dcterms:modified>
</cp:coreProperties>
</file>