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Architecture &amp; Construction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covered entrance to a building, usually with a separate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whose job is to install or repair sinks, toilets, water pipes,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builds, installs, and repairs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professional brick-layer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supporting pillar consisting of a base, a cylindrical shaft, and a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supporting pillar consisting of a base, a cylindrical shaft, and a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Engineers that design and supervise major construction projects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structure carrying a road, path, railroad, or canal across an obstacle.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 who supervises all or part of a building project.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Figure out how much a construction project will cost.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 and design land areas for houses, buildings, and public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front or face of a building.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very tall building with many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main horizontal supporting pieces of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material layer enclosing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opening in a building which can be capable of being open and shut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Assemble, install, and wire the electrical systems in new buildings.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translate their clients' needs into a building design.</w:t>
            </w:r>
          </w:p>
        </w:tc>
      </w:tr>
    </w:tbl>
    <w:p>
      <w:pPr>
        <w:pStyle w:val="WordBankMedium"/>
      </w:pPr>
      <w:r>
        <w:t xml:space="preserve">   Architect    </w:t>
      </w:r>
      <w:r>
        <w:t xml:space="preserve">   Porch    </w:t>
      </w:r>
      <w:r>
        <w:t xml:space="preserve">   Column    </w:t>
      </w:r>
      <w:r>
        <w:t xml:space="preserve">   Foundation    </w:t>
      </w:r>
      <w:r>
        <w:t xml:space="preserve">   Facade    </w:t>
      </w:r>
      <w:r>
        <w:t xml:space="preserve">   Beam    </w:t>
      </w:r>
      <w:r>
        <w:t xml:space="preserve">   Civil Engineer    </w:t>
      </w:r>
      <w:r>
        <w:t xml:space="preserve">   General Contractor    </w:t>
      </w:r>
      <w:r>
        <w:t xml:space="preserve">   Carpenter    </w:t>
      </w:r>
      <w:r>
        <w:t xml:space="preserve">   Landscape Architect    </w:t>
      </w:r>
      <w:r>
        <w:t xml:space="preserve">   Electrician    </w:t>
      </w:r>
      <w:r>
        <w:t xml:space="preserve">   Cost Estimator    </w:t>
      </w:r>
      <w:r>
        <w:t xml:space="preserve">   Window    </w:t>
      </w:r>
      <w:r>
        <w:t xml:space="preserve">   Brick Mason    </w:t>
      </w:r>
      <w:r>
        <w:t xml:space="preserve">   Wall    </w:t>
      </w:r>
      <w:r>
        <w:t xml:space="preserve">   Plumber    </w:t>
      </w:r>
      <w:r>
        <w:t xml:space="preserve">   Skyscraper    </w:t>
      </w:r>
      <w:r>
        <w:t xml:space="preserve">  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 &amp; Construction Terms</dc:title>
  <dcterms:created xsi:type="dcterms:W3CDTF">2021-10-11T01:32:18Z</dcterms:created>
  <dcterms:modified xsi:type="dcterms:W3CDTF">2021-10-11T01:32:18Z</dcterms:modified>
</cp:coreProperties>
</file>