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Architecture and Construction careers workplaces and tasks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workers work at desks using computers to create models, drawings, and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financial plans that show how money will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common task in the Design/Pre-Construction pathway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other than outside, workplaces in this career cluster often share what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workplaces for this Architecture and Construction pathway include offices and job 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items attached to a building or structure, such as lights or appliances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example that best demonstrates likely employers for Design/Pre-Construction workers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working for oneself and earning money directly from one’s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companies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pathway workers focus on existing structures and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common task in the Architecture and Construction career cluster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required in many job sites to protect workers’ 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Workers in Architecture and Construction often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workers that work for the government or construction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Maintenance/Operations' main task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 and Construction careers workplaces and tasks</dc:title>
  <dcterms:created xsi:type="dcterms:W3CDTF">2021-10-11T01:32:25Z</dcterms:created>
  <dcterms:modified xsi:type="dcterms:W3CDTF">2021-10-11T01:32:25Z</dcterms:modified>
</cp:coreProperties>
</file>