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Arctic &amp; Antarctic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adelie    </w:t>
      </w:r>
      <w:r>
        <w:t xml:space="preserve">   antarcticcircle    </w:t>
      </w:r>
      <w:r>
        <w:t xml:space="preserve">   arcticfox    </w:t>
      </w:r>
      <w:r>
        <w:t xml:space="preserve">   arctichare    </w:t>
      </w:r>
      <w:r>
        <w:t xml:space="preserve">   beluga    </w:t>
      </w:r>
      <w:r>
        <w:t xml:space="preserve">   emperor    </w:t>
      </w:r>
      <w:r>
        <w:t xml:space="preserve">   ermine    </w:t>
      </w:r>
      <w:r>
        <w:t xml:space="preserve">   gentoo    </w:t>
      </w:r>
      <w:r>
        <w:t xml:space="preserve">   glacier    </w:t>
      </w:r>
      <w:r>
        <w:t xml:space="preserve">   ice    </w:t>
      </w:r>
      <w:r>
        <w:t xml:space="preserve">   insulation    </w:t>
      </w:r>
      <w:r>
        <w:t xml:space="preserve">   mammals    </w:t>
      </w:r>
      <w:r>
        <w:t xml:space="preserve">   materials    </w:t>
      </w:r>
      <w:r>
        <w:t xml:space="preserve">   moose    </w:t>
      </w:r>
      <w:r>
        <w:t xml:space="preserve">   narwhal    </w:t>
      </w:r>
      <w:r>
        <w:t xml:space="preserve">   northpole    </w:t>
      </w:r>
      <w:r>
        <w:t xml:space="preserve">   penguin    </w:t>
      </w:r>
      <w:r>
        <w:t xml:space="preserve">   polarbear    </w:t>
      </w:r>
      <w:r>
        <w:t xml:space="preserve">   puffin    </w:t>
      </w:r>
      <w:r>
        <w:t xml:space="preserve">   research    </w:t>
      </w:r>
      <w:r>
        <w:t xml:space="preserve">   rockhopper    </w:t>
      </w:r>
      <w:r>
        <w:t xml:space="preserve">   seal    </w:t>
      </w:r>
      <w:r>
        <w:t xml:space="preserve">   snow    </w:t>
      </w:r>
      <w:r>
        <w:t xml:space="preserve">   southpole    </w:t>
      </w:r>
      <w:r>
        <w:t xml:space="preserve">   walrus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&amp; Antarctic Wordsearch</dc:title>
  <dcterms:created xsi:type="dcterms:W3CDTF">2021-10-11T01:31:06Z</dcterms:created>
  <dcterms:modified xsi:type="dcterms:W3CDTF">2021-10-11T01:31:06Z</dcterms:modified>
</cp:coreProperties>
</file>