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Arctic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only Arctic mammal with tusks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baby polar bear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Everything north of the _______ _______ is known as the Arctic (6, 6)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only bear that is considered a marine mammal (5, 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the white whale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migrate thousands of miles to reach rich feeding grounds in the Arctic every year (8, 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fat called that some Arctic animals have to keep them warm?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colour is a polar bear's skin?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also known as 'the unicorn of the sea'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icy dome 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Arctic Crossword</dc:title>
  <dcterms:created xsi:type="dcterms:W3CDTF">2021-10-11T01:32:38Z</dcterms:created>
  <dcterms:modified xsi:type="dcterms:W3CDTF">2021-10-11T01:32:38Z</dcterms:modified>
</cp:coreProperties>
</file>