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Arctic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animal gives birth to cubs?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colour of a Polar Bears skin?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animal works in partnership to obtain it's food?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Arctic animal can turn it's head 360 degrees?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mammal is black and white and lives in the Arctic ocean?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animal has blubber?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animal changes it's fur in the winter?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animal has long claws?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Arctic animal eats Lichen?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smallest organism that lives in the Arctic?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animal has tusks?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animal tunnels underground?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Arctic Crossword</dc:title>
  <dcterms:created xsi:type="dcterms:W3CDTF">2021-10-11T01:31:14Z</dcterms:created>
  <dcterms:modified xsi:type="dcterms:W3CDTF">2021-10-11T01:31:14Z</dcterms:modified>
</cp:coreProperties>
</file>