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Arctic Tale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Birds    </w:t>
      </w:r>
      <w:r>
        <w:t xml:space="preserve">   Protection    </w:t>
      </w:r>
      <w:r>
        <w:t xml:space="preserve">   Danger    </w:t>
      </w:r>
      <w:r>
        <w:t xml:space="preserve">   Blizzard    </w:t>
      </w:r>
      <w:r>
        <w:t xml:space="preserve">   Cold    </w:t>
      </w:r>
      <w:r>
        <w:t xml:space="preserve">   Flipper    </w:t>
      </w:r>
      <w:r>
        <w:t xml:space="preserve">   Swim    </w:t>
      </w:r>
      <w:r>
        <w:t xml:space="preserve">   Hunt    </w:t>
      </w:r>
      <w:r>
        <w:t xml:space="preserve">   Smell    </w:t>
      </w:r>
      <w:r>
        <w:t xml:space="preserve">   Family    </w:t>
      </w:r>
      <w:r>
        <w:t xml:space="preserve">   Scent    </w:t>
      </w:r>
      <w:r>
        <w:t xml:space="preserve">   Mountain    </w:t>
      </w:r>
      <w:r>
        <w:t xml:space="preserve">   Snow    </w:t>
      </w:r>
      <w:r>
        <w:t xml:space="preserve">   Kingdom    </w:t>
      </w:r>
      <w:r>
        <w:t xml:space="preserve">   Ocean    </w:t>
      </w:r>
      <w:r>
        <w:t xml:space="preserve">   Arctic    </w:t>
      </w:r>
      <w:r>
        <w:t xml:space="preserve">   Cub    </w:t>
      </w:r>
      <w:r>
        <w:t xml:space="preserve">   Ice    </w:t>
      </w:r>
      <w:r>
        <w:t xml:space="preserve">   Walrus    </w:t>
      </w:r>
      <w:r>
        <w:t xml:space="preserve">   Polar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Arctic Tale </dc:title>
  <dcterms:created xsi:type="dcterms:W3CDTF">2021-10-11T01:30:50Z</dcterms:created>
  <dcterms:modified xsi:type="dcterms:W3CDTF">2021-10-11T01:30:50Z</dcterms:modified>
</cp:coreProperties>
</file>