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Arctic Tundra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Freezing    </w:t>
      </w:r>
      <w:r>
        <w:t xml:space="preserve">   Winter    </w:t>
      </w:r>
      <w:r>
        <w:t xml:space="preserve">   Summer    </w:t>
      </w:r>
      <w:r>
        <w:t xml:space="preserve">   Snow Buntings    </w:t>
      </w:r>
      <w:r>
        <w:t xml:space="preserve">   Snow    </w:t>
      </w:r>
      <w:r>
        <w:t xml:space="preserve">   Siberia    </w:t>
      </w:r>
      <w:r>
        <w:t xml:space="preserve">   Seals    </w:t>
      </w:r>
      <w:r>
        <w:t xml:space="preserve">   Polar Bears    </w:t>
      </w:r>
      <w:r>
        <w:t xml:space="preserve">   Permafrost    </w:t>
      </w:r>
      <w:r>
        <w:t xml:space="preserve">   Lichens    </w:t>
      </w:r>
      <w:r>
        <w:t xml:space="preserve">   Global Warming    </w:t>
      </w:r>
      <w:r>
        <w:t xml:space="preserve">   Dwarf Shrubs    </w:t>
      </w:r>
      <w:r>
        <w:t xml:space="preserve">   Cold Dessert    </w:t>
      </w:r>
      <w:r>
        <w:t xml:space="preserve">   Caribou    </w:t>
      </w:r>
      <w:r>
        <w:t xml:space="preserve">   Canada    </w:t>
      </w:r>
      <w:r>
        <w:t xml:space="preserve">   Arctic Hares    </w:t>
      </w:r>
      <w:r>
        <w:t xml:space="preserve">   Arctic Foxes    </w:t>
      </w:r>
      <w:r>
        <w:t xml:space="preserve">   Algae    </w:t>
      </w:r>
      <w:r>
        <w:t xml:space="preserve">   Alaska    </w:t>
      </w:r>
      <w:r>
        <w:t xml:space="preserve">   Lemmings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Arctic Tundra</dc:title>
  <dcterms:created xsi:type="dcterms:W3CDTF">2021-10-11T01:31:56Z</dcterms:created>
  <dcterms:modified xsi:type="dcterms:W3CDTF">2021-10-11T01:31:56Z</dcterms:modified>
</cp:coreProperties>
</file>