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Are you hungry?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Small"/>
      </w:pPr>
      <w:r>
        <w:t xml:space="preserve">   young    </w:t>
      </w:r>
      <w:r>
        <w:t xml:space="preserve">   old    </w:t>
      </w:r>
      <w:r>
        <w:t xml:space="preserve">   healthy    </w:t>
      </w:r>
      <w:r>
        <w:t xml:space="preserve">   sick    </w:t>
      </w:r>
      <w:r>
        <w:t xml:space="preserve">   hot    </w:t>
      </w:r>
      <w:r>
        <w:t xml:space="preserve">   cold    </w:t>
      </w:r>
      <w:r>
        <w:t xml:space="preserve">   angry    </w:t>
      </w:r>
      <w:r>
        <w:t xml:space="preserve">   sad    </w:t>
      </w:r>
      <w:r>
        <w:t xml:space="preserve">   happy    </w:t>
      </w:r>
      <w:r>
        <w:t xml:space="preserve">   tired    </w:t>
      </w:r>
      <w:r>
        <w:t xml:space="preserve">   thirsty    </w:t>
      </w:r>
      <w:r>
        <w:t xml:space="preserve">   hungry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hungry?</dc:title>
  <dcterms:created xsi:type="dcterms:W3CDTF">2021-10-11T01:32:48Z</dcterms:created>
  <dcterms:modified xsi:type="dcterms:W3CDTF">2021-10-11T01:32:48Z</dcterms:modified>
</cp:coreProperties>
</file>