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Area 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nighthawk    </w:t>
      </w:r>
      <w:r>
        <w:t xml:space="preserve">   research    </w:t>
      </w:r>
      <w:r>
        <w:t xml:space="preserve">   testing    </w:t>
      </w:r>
      <w:r>
        <w:t xml:space="preserve">   flying    </w:t>
      </w:r>
      <w:r>
        <w:t xml:space="preserve">   mission    </w:t>
      </w:r>
      <w:r>
        <w:t xml:space="preserve">   sightings    </w:t>
      </w:r>
      <w:r>
        <w:t xml:space="preserve">   unidentified    </w:t>
      </w:r>
      <w:r>
        <w:t xml:space="preserve">   spies    </w:t>
      </w:r>
      <w:r>
        <w:t xml:space="preserve">   remote    </w:t>
      </w:r>
      <w:r>
        <w:t xml:space="preserve">   alien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51</dc:title>
  <dcterms:created xsi:type="dcterms:W3CDTF">2021-10-11T01:32:43Z</dcterms:created>
  <dcterms:modified xsi:type="dcterms:W3CDTF">2021-10-11T01:32:43Z</dcterms:modified>
</cp:coreProperties>
</file>