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Area 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Unknown    </w:t>
      </w:r>
      <w:r>
        <w:t xml:space="preserve">   Weapons    </w:t>
      </w:r>
      <w:r>
        <w:t xml:space="preserve">   Tech    </w:t>
      </w:r>
      <w:r>
        <w:t xml:space="preserve">   Accidents    </w:t>
      </w:r>
      <w:r>
        <w:t xml:space="preserve">   Aliens    </w:t>
      </w:r>
      <w:r>
        <w:t xml:space="preserve">   Atomic    </w:t>
      </w:r>
      <w:r>
        <w:t xml:space="preserve">   BoomTown    </w:t>
      </w:r>
      <w:r>
        <w:t xml:space="preserve">   CIA    </w:t>
      </w:r>
      <w:r>
        <w:t xml:space="preserve">   Diplomacy    </w:t>
      </w:r>
      <w:r>
        <w:t xml:space="preserve">   Nevada    </w:t>
      </w:r>
      <w:r>
        <w:t xml:space="preserve">   Oxcart    </w:t>
      </w:r>
      <w:r>
        <w:t xml:space="preserve">   Planes    </w:t>
      </w:r>
      <w:r>
        <w:t xml:space="preserve">   Roswell    </w:t>
      </w:r>
      <w:r>
        <w:t xml:space="preserve">   Secret    </w:t>
      </w:r>
      <w:r>
        <w:t xml:space="preserve">   Spy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51</dc:title>
  <dcterms:created xsi:type="dcterms:W3CDTF">2021-10-11T01:31:46Z</dcterms:created>
  <dcterms:modified xsi:type="dcterms:W3CDTF">2021-10-11T01:31:46Z</dcterms:modified>
</cp:coreProperties>
</file>