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Area crossword puzzle Answer Key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+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+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If the radius of circle is 18 in, what is the area of the circle?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If the the height of a parallelogram is 18 in and the base is 24 in , what is the area?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If the diameter of a cirlce is 12 inches, whats is the area?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If the radius of a circle is 9 in, what is the circumference?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If the radius of a circle is 13 inches, what is the circumference?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area of a trapezoid if the bases are 3 in and 9in and the height is 5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If the the height of a parallelogram is 18 in and the base is 24 in , what is the area?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If the width of a parallelogram is 7in and the length is 2x the width. What is the perimeter?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If the sides of a trapezoid are 6in, 3in, 8in, 6in. What is the perimeter?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If the bases of a trapezoid equal 14 in and the height is 8 in, what is the area?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value of the second base of a trapezoid if the perimeter is 29 sq in and the other 3 sides equal 16in?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If the area of a triangle equal 27 sq inches and 2 of the sides equals 18 inches. What is the value of the missing side?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What is formula for finding the perimeter of a triangle?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area of the paralleogram if the base is 18 in and the height is 2x the base?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If a height of a traingle is 5 inches and the base is 8 inches, what is the area?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crossword puzzle Answer Key</dc:title>
  <dcterms:created xsi:type="dcterms:W3CDTF">2021-10-11T01:31:05Z</dcterms:created>
  <dcterms:modified xsi:type="dcterms:W3CDTF">2021-10-11T01:31:05Z</dcterms:modified>
</cp:coreProperties>
</file>