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Area perimeter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length of a line segment connecting the center of the circle with any point on the circle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Distance from one end or from one point 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measure distance around a polygon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polygon with three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distance around the circle or the perimeter of the circle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parallelogram with four right angles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line segment connecting want two points on a circle but does not need to pass through the center of the circle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non overlapping square units required to fill the region enclosed by the curve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special chord that connects two points on the circle and passes through the center of the circle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distance from one side to one 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lines that make a flat two dimensional shape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equation hat shows a mathematical relationship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quadrilateral with both pairs is opposite sides parallel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ratio of the circumference of any circle to its diameter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quadrilateral with exactly one pair of parallel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bottom or side of a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perpendicular distance between opposite bases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comparison of two quantities by division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flat surface with no thickness that extends without end in all directions on the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parallelogram with four right angles and four congruent sides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perimeter</dc:title>
  <dcterms:created xsi:type="dcterms:W3CDTF">2021-10-11T01:31:01Z</dcterms:created>
  <dcterms:modified xsi:type="dcterms:W3CDTF">2021-10-11T01:31:01Z</dcterms:modified>
</cp:coreProperties>
</file>