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Aretha Franklin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The Blues Brothers    </w:t>
      </w:r>
      <w:r>
        <w:t xml:space="preserve">   Allantic Records    </w:t>
      </w:r>
      <w:r>
        <w:t xml:space="preserve">   Rolling Stone    </w:t>
      </w:r>
      <w:r>
        <w:t xml:space="preserve">   Pianist    </w:t>
      </w:r>
      <w:r>
        <w:t xml:space="preserve">   Songwriter    </w:t>
      </w:r>
      <w:r>
        <w:t xml:space="preserve">   Singer    </w:t>
      </w:r>
      <w:r>
        <w:t xml:space="preserve">   Gospel    </w:t>
      </w:r>
      <w:r>
        <w:t xml:space="preserve">   I Say a Little Prayer    </w:t>
      </w:r>
      <w:r>
        <w:t xml:space="preserve">   Chain of Fools    </w:t>
      </w:r>
      <w:r>
        <w:t xml:space="preserve">   Think    </w:t>
      </w:r>
      <w:r>
        <w:t xml:space="preserve">   Respect    </w:t>
      </w:r>
      <w:r>
        <w:t xml:space="preserve">   Memphis    </w:t>
      </w:r>
      <w:r>
        <w:t xml:space="preserve">   Hall of Fame    </w:t>
      </w:r>
      <w:r>
        <w:t xml:space="preserve">   Queen of Soul    </w:t>
      </w:r>
      <w:r>
        <w:t xml:space="preserve">   Louise    </w:t>
      </w:r>
      <w:r>
        <w:t xml:space="preserve">   Franklin    </w:t>
      </w:r>
      <w:r>
        <w:t xml:space="preserve">   Aretha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Aretha Franklin</dc:title>
  <dcterms:created xsi:type="dcterms:W3CDTF">2021-10-11T01:31:52Z</dcterms:created>
  <dcterms:modified xsi:type="dcterms:W3CDTF">2021-10-11T01:31:52Z</dcterms:modified>
</cp:coreProperties>
</file>