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Argument &amp; Debate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Evidence    </w:t>
      </w:r>
      <w:r>
        <w:t xml:space="preserve">   Warrent    </w:t>
      </w:r>
      <w:r>
        <w:t xml:space="preserve">   Harm    </w:t>
      </w:r>
      <w:r>
        <w:t xml:space="preserve">   Counter Plan    </w:t>
      </w:r>
      <w:r>
        <w:t xml:space="preserve">   Ad Hominem    </w:t>
      </w:r>
      <w:r>
        <w:t xml:space="preserve">   Inherency    </w:t>
      </w:r>
      <w:r>
        <w:t xml:space="preserve">   Constructive    </w:t>
      </w:r>
      <w:r>
        <w:t xml:space="preserve">   Flowing    </w:t>
      </w:r>
      <w:r>
        <w:t xml:space="preserve">   Fallacy    </w:t>
      </w:r>
      <w:r>
        <w:t xml:space="preserve">   Cross Examination    </w:t>
      </w:r>
      <w:r>
        <w:t xml:space="preserve">   Claim    </w:t>
      </w:r>
      <w:r>
        <w:t xml:space="preserve">   Debate    </w:t>
      </w:r>
      <w:r>
        <w:t xml:space="preserve">   Rebuttal    </w:t>
      </w:r>
      <w:r>
        <w:t xml:space="preserve">   Negative    </w:t>
      </w:r>
      <w:r>
        <w:t xml:space="preserve">   Affirmative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 &amp; Debate</dc:title>
  <dcterms:created xsi:type="dcterms:W3CDTF">2021-10-11T01:31:37Z</dcterms:created>
  <dcterms:modified xsi:type="dcterms:W3CDTF">2021-10-11T01:31:37Z</dcterms:modified>
</cp:coreProperties>
</file>