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attempt to persuade by stirring up strong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plays on audience's desire to be be "one of the group"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supports a statement by restating it in different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text or speech where the speaker expresses a position or makes a claim and supports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following the line of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language with strong positive or negative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relies on the audience's desire to be special or part of the "elite"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makes the audience afraid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makes the audience feel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describes evidence that supports the claim in a clear and logical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discredits an idea by attacking the person or group behind the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errors in logic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statements that address opposing views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judge the effectiveness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appeals to audience vanity, or pride in their appearance or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techniques that persuade by playing on the audience's desire to fit in, have a positive image, or feel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links claims to beliefs or values, such as sense of right vs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statement of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describes evidence not based on sound reasoning or not clearly connected to the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information that helps support a claim; can include statistics, expert quotations, anecdotes, number facts,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Terms</dc:title>
  <dcterms:created xsi:type="dcterms:W3CDTF">2021-10-11T01:32:45Z</dcterms:created>
  <dcterms:modified xsi:type="dcterms:W3CDTF">2021-10-11T01:32:45Z</dcterms:modified>
</cp:coreProperties>
</file>