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Argument Vocabulary:  See Collections pgs. 189, 197, 209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it called when the reader follows and understands the reasoning of an argument? 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are declarations to explain an action or belief?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it called to decide whether or not an argument is convincing? 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speaker's position on a problem or issue?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event that follows the cause?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are reasons and evidence?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are specific facts, statistics, or examples?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the event that happens first?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an error in reasoning that often starts with a false assumption or mistaken beliefs?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it called to restate information in your own words?  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statement that addresses and disproves the opposing viewpoints?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claim, reasons, and evidence?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it it called when the speaker tries to get the audience feeling something?  The speaker is appealing to the reader's...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author's attitude about his or her subject?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Argument Vocabulary:  See Collections pgs. 189, 197, 209</dc:title>
  <dcterms:created xsi:type="dcterms:W3CDTF">2021-10-11T01:31:30Z</dcterms:created>
  <dcterms:modified xsi:type="dcterms:W3CDTF">2021-10-11T01:31:30Z</dcterms:modified>
</cp:coreProperties>
</file>