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copy out a group of words from a text or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cause, explanation, or justification for an action 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 in favor of or against one thing, person, or group compared with another, usually in a way considered to be 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unproved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judgment or decision reached by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examine in detail any information for purposes of explanation and interpretation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closely connected or appropriate to the matter at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quote as evidence for or justification of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Writing</dc:title>
  <dcterms:created xsi:type="dcterms:W3CDTF">2021-10-11T01:31:18Z</dcterms:created>
  <dcterms:modified xsi:type="dcterms:W3CDTF">2021-10-11T01:31:18Z</dcterms:modified>
</cp:coreProperties>
</file>