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Pathos    </w:t>
      </w:r>
      <w:r>
        <w:t xml:space="preserve">   Kairos    </w:t>
      </w:r>
      <w:r>
        <w:t xml:space="preserve">   Research    </w:t>
      </w:r>
      <w:r>
        <w:t xml:space="preserve">   Ethos    </w:t>
      </w:r>
      <w:r>
        <w:t xml:space="preserve">   Logos    </w:t>
      </w:r>
      <w:r>
        <w:t xml:space="preserve">   Big Names    </w:t>
      </w:r>
      <w:r>
        <w:t xml:space="preserve">   Claims About Solutions    </w:t>
      </w:r>
      <w:r>
        <w:t xml:space="preserve">   Point of View    </w:t>
      </w:r>
      <w:r>
        <w:t xml:space="preserve">   Persuasion    </w:t>
      </w:r>
      <w:r>
        <w:t xml:space="preserve">   Perspective    </w:t>
      </w:r>
      <w:r>
        <w:t xml:space="preserve">   Effect    </w:t>
      </w:r>
      <w:r>
        <w:t xml:space="preserve">   Affect    </w:t>
      </w:r>
      <w:r>
        <w:t xml:space="preserve">   Claims About Value    </w:t>
      </w:r>
      <w:r>
        <w:t xml:space="preserve">   Claims of Definition or Fact    </w:t>
      </w:r>
      <w:r>
        <w:t xml:space="preserve">   Cause and Effect    </w:t>
      </w:r>
      <w:r>
        <w:t xml:space="preserve">   Conclusion    </w:t>
      </w:r>
      <w:r>
        <w:t xml:space="preserve">   Rebuttal    </w:t>
      </w:r>
      <w:r>
        <w:t xml:space="preserve">   Counterclaim    </w:t>
      </w:r>
      <w:r>
        <w:t xml:space="preserve">   Warrant    </w:t>
      </w:r>
      <w:r>
        <w:t xml:space="preserve">   Evidence    </w:t>
      </w:r>
      <w:r>
        <w:t xml:space="preserve">   Claim    </w:t>
      </w:r>
      <w:r>
        <w:t xml:space="preserve">   Argument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Writing</dc:title>
  <dcterms:created xsi:type="dcterms:W3CDTF">2021-10-11T01:31:22Z</dcterms:created>
  <dcterms:modified xsi:type="dcterms:W3CDTF">2021-10-11T01:31:22Z</dcterms:modified>
</cp:coreProperties>
</file>