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Argument Writing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Argument    </w:t>
      </w:r>
      <w:r>
        <w:t xml:space="preserve">   Audience    </w:t>
      </w:r>
      <w:r>
        <w:t xml:space="preserve">   Claim    </w:t>
      </w:r>
      <w:r>
        <w:t xml:space="preserve">   Conclusion    </w:t>
      </w:r>
      <w:r>
        <w:t xml:space="preserve">   Counterargument    </w:t>
      </w:r>
      <w:r>
        <w:t xml:space="preserve">   Counterclaim    </w:t>
      </w:r>
      <w:r>
        <w:t xml:space="preserve">   Emotion    </w:t>
      </w:r>
      <w:r>
        <w:t xml:space="preserve">   Evaluate    </w:t>
      </w:r>
      <w:r>
        <w:t xml:space="preserve">   Evidence    </w:t>
      </w:r>
      <w:r>
        <w:t xml:space="preserve">   Explanation    </w:t>
      </w:r>
      <w:r>
        <w:t xml:space="preserve">   Logic    </w:t>
      </w:r>
      <w:r>
        <w:t xml:space="preserve">   Objective    </w:t>
      </w:r>
      <w:r>
        <w:t xml:space="preserve">   Opposing    </w:t>
      </w:r>
      <w:r>
        <w:t xml:space="preserve">   Persuasive    </w:t>
      </w:r>
      <w:r>
        <w:t xml:space="preserve">   Position    </w:t>
      </w:r>
      <w:r>
        <w:t xml:space="preserve">   Reasons    </w:t>
      </w:r>
      <w:r>
        <w:t xml:space="preserve">   Rebuttal    </w:t>
      </w:r>
      <w:r>
        <w:t xml:space="preserve">   Research    </w:t>
      </w:r>
      <w:r>
        <w:t xml:space="preserve">   Support    </w:t>
      </w:r>
      <w:r>
        <w:t xml:space="preserve">   Tone    </w:t>
      </w:r>
      <w:r>
        <w:t xml:space="preserve">   Trace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Argument Writing</dc:title>
  <dcterms:created xsi:type="dcterms:W3CDTF">2021-10-11T01:31:45Z</dcterms:created>
  <dcterms:modified xsi:type="dcterms:W3CDTF">2021-10-11T01:31:45Z</dcterms:modified>
</cp:coreProperties>
</file>