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 analysis technique's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Examining general rules and facts about a group to form a specific conclusion about one part of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Overused phrase quickly understood by a wide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Suggests that families are good, especially traditional nuclear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story about someone or something that the writer has experienced or heard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facts, information or expert opinions to support an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Figure of speech that identify a similarity between two different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comparison between two things that helps the reader to draw conclusions about their similarities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Language that has a strong emotional impact. Uses the positive and negative connotations of words to influence the readers respond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Plays on people's tendency to react emotionally with their safety, security, country or loved ones as threatened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Exaggerates the true situation for dramatic impact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idea or statement that someone takes for granted as being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Uses 'we' 'our' 'us' etc. to include the readers in the same group as the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Evidence in a visual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link together and develop an argument in support of the main contention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Repetition of a consonant, especially at the start of words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analysis technique's</dc:title>
  <dcterms:created xsi:type="dcterms:W3CDTF">2021-10-11T01:32:02Z</dcterms:created>
  <dcterms:modified xsi:type="dcterms:W3CDTF">2021-10-11T01:32:02Z</dcterms:modified>
</cp:coreProperties>
</file>