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Argumentative Essays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Direct quote put in own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side you are taking, the point you are making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the last sentence of your introduction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People who support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Begin each paragraph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Word for word evidence from text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first paragraph of an essay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side you are not supporting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who support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Details from the text to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refer to text number and line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explanation or thoughts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pov to write an argument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who are against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last paragraph of an essay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People who are against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begins your introduction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number of sections of an argument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Argumentative Essays</dc:title>
  <dcterms:created xsi:type="dcterms:W3CDTF">2021-10-11T01:31:44Z</dcterms:created>
  <dcterms:modified xsi:type="dcterms:W3CDTF">2021-10-11T01:31:44Z</dcterms:modified>
</cp:coreProperties>
</file>