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header+xml" PartName="/word/header1.xml"/>
  <Override ContentType="application/vnd.openxmlformats-officedocument.wordprocessingml.footer+xml" PartName="/word/footer1.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Pr>
      <w:tblGrid>
        <w:gridCol w:w="100"/>
        <w:gridCol w:w="100"/>
      </w:tblGrid>
      <w:tr>
        <w:tc>
          <w:p>
            <w:pPr>
              <w:pStyle w:val="NameDatePeriod"/>
            </w:pPr>
            <w:r>
              <w:t xml:space="preserve">Name: ___________________________________</w:t>
            </w:r>
          </w:p>
        </w:tc>
        <w:tc>
          <w:p>
            <w:pPr>
              <w:jc w:val="right"/>
              <w:pStyle w:val="NameDatePeriod"/>
            </w:pPr>
            <w:r>
              <w:t xml:space="preserve">Date: ______________</w:t>
            </w:r>
          </w:p>
        </w:tc>
      </w:tr>
    </w:tbl>
    <w:p>
      <w:pPr>
        <w:pStyle w:val="PuzzleTitle"/>
      </w:pPr>
      <w:r>
        <w:t xml:space="preserve">Argumentative Terms</w:t>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gridCol w:w="100"/>
      </w:tblGrid>
      <w:tr>
        <w:trPr>
          <w:trHeight w:val="300" w:hRule="atLeast"/>
        </w:trPr>
        <w:tc>
          <w:p/>
        </w:tc>
        <w:tc>
          <w:p/>
        </w:tc>
        <w:tc>
          <w:p/>
        </w:tc>
        <w:tc>
          <w:p/>
        </w:tc>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w:t>
            </w: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2</w:t>
            </w:r>
          </w:p>
        </w:tc>
        <w:tc>
          <w:p/>
        </w:tc>
        <w:tc>
          <w:tcPr>
            <w:tcBorders>
              <w:top w:val="single"/>
              <w:bottom w:val="single"/>
              <w:left w:val="single"/>
              <w:right w:val="single"/>
            </w:tcBorders>
            <w:vAlign w:val="top"/>
          </w:tcPr>
          <w:p>
            <w:pPr>
              <w:pStyle w:val="CrossgridTiny"/>
            </w:pPr>
            <w:r>
              <w:t xml:space="preserve">3</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4</w:t>
            </w:r>
          </w:p>
        </w:tc>
        <w:tc>
          <w:p/>
        </w:tc>
        <w:tc>
          <w:tcPr>
            <w:tcBorders>
              <w:top w:val="single"/>
              <w:bottom w:val="single"/>
              <w:left w:val="single"/>
              <w:right w:val="single"/>
            </w:tcBorders>
            <w:vAlign w:val="top"/>
          </w:tcPr>
          <w:p>
            <w:pPr>
              <w:pStyle w:val="CrossgridTiny"/>
            </w:pPr>
            <w:r>
              <w:t xml:space="preserve">5</w:t>
            </w: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6</w:t>
            </w:r>
          </w:p>
        </w:tc>
        <w:tc>
          <w:p/>
        </w:tc>
        <w:tc>
          <w:p/>
        </w:tc>
        <w:tc>
          <w:p/>
        </w:tc>
        <w:tc>
          <w:p/>
        </w:tc>
        <w:tc>
          <w:p/>
        </w:tc>
        <w:tc>
          <w:p/>
        </w:tc>
        <w:tc>
          <w:p/>
        </w:tc>
      </w:tr>
      <w:tr>
        <w:trPr>
          <w:trHeight w:val="300" w:hRule="atLeast"/>
        </w:trPr>
        <w:tc>
          <w:p/>
        </w:tc>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tcPr>
            <w:tcBorders>
              <w:top w:val="single"/>
              <w:bottom w:val="single"/>
              <w:left w:val="single"/>
              <w:right w:val="single"/>
            </w:tcBorders>
            <w:shd w:fill="aaaaaa" w:val="solid" w:color="auto"/>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8</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9</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pPr>
              <w:pStyle w:val="CrossgridTiny"/>
            </w:pPr>
            <w:r>
              <w:t xml:space="preserve">10</w:t>
            </w: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11</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12</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pPr>
              <w:pStyle w:val="CrossgridTiny"/>
            </w:pPr>
            <w:r>
              <w:t xml:space="preserve">13</w:t>
            </w:r>
          </w:p>
        </w:tc>
        <w:tc>
          <w:p/>
        </w:tc>
        <w:tc>
          <w:tcPr>
            <w:tcBorders>
              <w:top w:val="single"/>
              <w:bottom w:val="single"/>
              <w:left w:val="single"/>
              <w:right w:val="single"/>
            </w:tcBorders>
            <w:vAlign w:val="top"/>
          </w:tcPr>
          <w:p>
            <w:pPr>
              <w:pStyle w:val="CrossgridTiny"/>
            </w:pPr>
            <w:r>
              <w:t xml:space="preserve">14</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tcPr>
            <w:tcBorders>
              <w:top w:val="single"/>
              <w:bottom w:val="single"/>
              <w:left w:val="single"/>
              <w:right w:val="single"/>
            </w:tcBorders>
            <w:vAlign w:val="top"/>
          </w:tcPr>
          <w:p>
            <w:pPr>
              <w:pStyle w:val="CrossgridTiny"/>
            </w:pPr>
            <w:r>
              <w:t xml:space="preserve">15</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tcPr>
            <w:tcBorders>
              <w:top w:val="single"/>
              <w:bottom w:val="single"/>
              <w:left w:val="single"/>
              <w:right w:val="single"/>
            </w:tcBorders>
            <w:vAlign w:val="top"/>
          </w:tcPr>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r>
      <w:tr>
        <w:trPr>
          <w:trHeight w:val="300" w:hRule="atLeast"/>
        </w:trPr>
        <w:tc>
          <w:p/>
        </w:tc>
        <w:tc>
          <w:p/>
        </w:tc>
        <w:tc>
          <w:p/>
        </w:tc>
        <w:tc>
          <w:p/>
        </w:tc>
        <w:tc>
          <w:p/>
        </w:tc>
        <w:tc>
          <w:p/>
        </w:tc>
        <w:tc>
          <w:p/>
        </w:tc>
        <w:tc>
          <w:p/>
        </w:tc>
        <w:tc>
          <w:tcPr>
            <w:tcBorders>
              <w:top w:val="single"/>
              <w:bottom w:val="single"/>
              <w:left w:val="single"/>
              <w:right w:val="single"/>
            </w:tcBorders>
            <w:vAlign w:val="top"/>
          </w:tcPr>
          <w:p>
            <w:pPr>
              <w:pStyle w:val="CrossgridTiny"/>
            </w:pPr>
            <w:r>
              <w:t xml:space="preserve">16</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pPr>
              <w:pStyle w:val="CrossgridTiny"/>
            </w:pPr>
            <w:r>
              <w:t xml:space="preserve">17</w:t>
            </w:r>
          </w:p>
        </w:tc>
        <w:tc>
          <w:tcPr>
            <w:tcBorders>
              <w:top w:val="single"/>
              <w:bottom w:val="single"/>
              <w:left w:val="single"/>
              <w:right w:val="single"/>
            </w:tcBorders>
            <w:vAlign w:val="top"/>
          </w:tcPr>
          <w:p/>
        </w:tc>
        <w:tc>
          <w:tcPr>
            <w:tcBorders>
              <w:top w:val="single"/>
              <w:bottom w:val="single"/>
              <w:left w:val="single"/>
              <w:right w:val="single"/>
            </w:tcBorders>
            <w:vAlign w:val="top"/>
          </w:tcPr>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tcPr>
            <w:tcBorders>
              <w:top w:val="single"/>
              <w:bottom w:val="single"/>
              <w:left w:val="single"/>
              <w:right w:val="single"/>
            </w:tcBorders>
            <w:vAlign w:val="top"/>
          </w:tcPr>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r>
        <w:trPr>
          <w:trHeight w:val="300" w:hRule="atLeast"/>
        </w:trPr>
        <w:tc>
          <w:p/>
        </w:tc>
        <w:tc>
          <w:p/>
        </w:tc>
        <w:tc>
          <w:p/>
        </w:tc>
        <w:tc>
          <w:p/>
        </w:tc>
        <w:tc>
          <w:p/>
        </w:tc>
        <w:tc>
          <w:p/>
        </w:tc>
        <w:tc>
          <w:p/>
        </w:tc>
        <w:tc>
          <w:p/>
        </w:tc>
        <w:tc>
          <w:p/>
        </w:tc>
        <w:tc>
          <w:p/>
        </w:tc>
        <w:tc>
          <w:p/>
        </w:tc>
        <w:tc>
          <w:p/>
        </w:tc>
        <w:tc>
          <w:tcPr>
            <w:tcBorders>
              <w:top w:val="single"/>
              <w:bottom w:val="single"/>
              <w:left w:val="single"/>
              <w:right w:val="single"/>
            </w:tcBorders>
            <w:vAlign w:val="top"/>
          </w:tcPr>
          <w:p/>
        </w:tc>
        <w:tc>
          <w:p/>
        </w:tc>
        <w:tc>
          <w:p/>
        </w:tc>
        <w:tc>
          <w:p/>
        </w:tc>
        <w:tc>
          <w:p/>
        </w:tc>
        <w:tc>
          <w:p/>
        </w:tc>
        <w:tc>
          <w:p/>
        </w:tc>
        <w:tc>
          <w:p/>
        </w:tc>
        <w:tc>
          <w:p/>
        </w:tc>
        <w:tc>
          <w:p/>
        </w:tc>
        <w:tc>
          <w:p/>
        </w:tc>
        <w:tc>
          <w:p/>
        </w:tc>
        <w:tc>
          <w:p/>
        </w:tc>
        <w:tc>
          <w:p/>
        </w:tc>
        <w:tc>
          <w:p/>
        </w:tc>
        <w:tc>
          <w:p/>
        </w:tc>
        <w:tc>
          <w:p/>
        </w:tc>
        <w:tc>
          <w:p/>
        </w:tc>
      </w:tr>
    </w:tbl>
    <w:p>
      <w:pPr>
        <w:pStyle w:val="CluesTiny"/>
      </w:pPr>
      <w:r/>
    </w:p>
    <w:tbl>
      <w:tblPr>
        <w:tblCellMar>
          <w:bottom w:type="auto" w:w="0"/>
          <w:top w:type="auto" w:w="0"/>
          <w:left w:type="auto" w:w="0"/>
          <w:right w:type="auto" w:w="0"/>
        </w:tblCellMar>
        <w:tblBorders>
          <w:top w:val="none" w:space="0"/>
          <w:left w:val="none" w:space="0"/>
          <w:bottom w:val="none" w:space="0"/>
          <w:right w:val="none" w:space="0"/>
          <w:insideH w:val="none" w:space="0"/>
          <w:insideV w:val="none" w:space="0"/>
        </w:tblBorders>
        <w:tblW w:type="pct" w:w="100%"/>
        <w:tblLayout w:type="fixed"/>
        <w:jc w:val="center"/>
      </w:tblPr>
      <w:tblGrid>
        <w:gridCol w:w="100"/>
        <w:gridCol w:w="100"/>
      </w:tblGrid>
      <w:tr>
        <w:tc>
          <w:p>
            <w:pPr>
              <w:pStyle w:val="CluesTiny"/>
            </w:pPr>
            <w:r>
              <w:rPr>
                <w:b w:val="true"/>
                <w:bCs w:val="true"/>
              </w:rPr>
              <w:t xml:space="preserve">Across</w:t>
            </w:r>
          </w:p>
          <w:p>
            <w:pPr>
              <w:keepLines/>
              <w:pStyle w:val="CluesTiny"/>
            </w:pPr>
            <w:r>
              <w:rPr>
                <w:b w:val="true"/>
                <w:bCs w:val="true"/>
              </w:rPr>
              <w:t xml:space="preserve">3. </w:t>
            </w:r>
            <w:r>
              <w:t xml:space="preserve">is a statement that clearly introduces an idea or belief that is supported by evidence</w:t>
            </w:r>
          </w:p>
          <w:p>
            <w:pPr>
              <w:keepLines/>
              <w:pStyle w:val="CluesTiny"/>
            </w:pPr>
            <w:r>
              <w:rPr>
                <w:b w:val="true"/>
                <w:bCs w:val="true"/>
              </w:rPr>
              <w:t xml:space="preserve">7. </w:t>
            </w:r>
            <w:r>
              <w:t xml:space="preserve"> is an original source, such as someone's diary or journal, a survey or interview, letters, autobiographies, and observation.</w:t>
            </w:r>
          </w:p>
          <w:p>
            <w:pPr>
              <w:keepLines/>
              <w:pStyle w:val="CluesTiny"/>
            </w:pPr>
            <w:r>
              <w:rPr>
                <w:b w:val="true"/>
                <w:bCs w:val="true"/>
              </w:rPr>
              <w:t xml:space="preserve">8. </w:t>
            </w:r>
            <w:r>
              <w:t xml:space="preserve">means to examine, closely study, and evaluate how individual text elements work together as a whole by combining the knowledge of one text element to the analysis of an additional element.</w:t>
            </w:r>
          </w:p>
          <w:p>
            <w:pPr>
              <w:keepLines/>
              <w:pStyle w:val="CluesTiny"/>
            </w:pPr>
            <w:r>
              <w:rPr>
                <w:b w:val="true"/>
                <w:bCs w:val="true"/>
              </w:rPr>
              <w:t xml:space="preserve">11. </w:t>
            </w:r>
            <w:r>
              <w:t xml:space="preserve"> is an argument that negates the writers claim.</w:t>
            </w:r>
          </w:p>
          <w:p>
            <w:pPr>
              <w:keepLines/>
              <w:pStyle w:val="CluesTiny"/>
            </w:pPr>
            <w:r>
              <w:rPr>
                <w:b w:val="true"/>
                <w:bCs w:val="true"/>
              </w:rPr>
              <w:t xml:space="preserve">12. </w:t>
            </w:r>
            <w:r>
              <w:t xml:space="preserve"> are specific examples from the evidence that uphold the claim</w:t>
            </w:r>
          </w:p>
          <w:p>
            <w:pPr>
              <w:keepLines/>
              <w:pStyle w:val="CluesTiny"/>
            </w:pPr>
            <w:r>
              <w:rPr>
                <w:b w:val="true"/>
                <w:bCs w:val="true"/>
              </w:rPr>
              <w:t xml:space="preserve">14. </w:t>
            </w:r>
            <w:r>
              <w:t xml:space="preserve">is a general tendency or leaning in one direction; partiality toward one view over another.</w:t>
            </w:r>
          </w:p>
          <w:p>
            <w:pPr>
              <w:keepLines/>
              <w:pStyle w:val="CluesTiny"/>
            </w:pPr>
            <w:r>
              <w:rPr>
                <w:b w:val="true"/>
                <w:bCs w:val="true"/>
              </w:rPr>
              <w:t xml:space="preserve">15. </w:t>
            </w:r>
            <w:r>
              <w:t xml:space="preserve">patterns are structures that show the relationship between ideas. Types of organizational patterns include Cause and Effect and Problem/Solution.</w:t>
            </w:r>
          </w:p>
          <w:p>
            <w:pPr>
              <w:keepLines/>
              <w:pStyle w:val="CluesTiny"/>
            </w:pPr>
            <w:r>
              <w:rPr>
                <w:b w:val="true"/>
                <w:bCs w:val="true"/>
              </w:rPr>
              <w:t xml:space="preserve">16. </w:t>
            </w:r>
            <w:r>
              <w:t xml:space="preserve">how you address any counter-arguments</w:t>
            </w:r>
          </w:p>
        </w:tc>
        <w:tc>
          <w:p>
            <w:pPr>
              <w:pStyle w:val="CluesTiny"/>
            </w:pPr>
            <w:r>
              <w:rPr>
                <w:b w:val="true"/>
                <w:bCs w:val="true"/>
              </w:rPr>
              <w:t xml:space="preserve">Down</w:t>
            </w:r>
          </w:p>
          <w:p>
            <w:pPr>
              <w:keepLines/>
              <w:pStyle w:val="CluesTiny"/>
            </w:pPr>
            <w:r>
              <w:rPr>
                <w:b w:val="true"/>
                <w:bCs w:val="true"/>
              </w:rPr>
              <w:t xml:space="preserve">1. </w:t>
            </w:r>
            <w:r>
              <w:t xml:space="preserve">becomes evidence in an argument and which gives rise to a thesis</w:t>
            </w:r>
          </w:p>
          <w:p>
            <w:pPr>
              <w:keepLines/>
              <w:pStyle w:val="CluesTiny"/>
            </w:pPr>
            <w:r>
              <w:rPr>
                <w:b w:val="true"/>
                <w:bCs w:val="true"/>
              </w:rPr>
              <w:t xml:space="preserve">2. </w:t>
            </w:r>
            <w:r>
              <w:t xml:space="preserve"> means to examine, closely study, and evaluate a text by breaking down and examining its elements to comprehend its meaning.</w:t>
            </w:r>
          </w:p>
          <w:p>
            <w:pPr>
              <w:keepLines/>
              <w:pStyle w:val="CluesTiny"/>
            </w:pPr>
            <w:r>
              <w:rPr>
                <w:b w:val="true"/>
                <w:bCs w:val="true"/>
              </w:rPr>
              <w:t xml:space="preserve">4. </w:t>
            </w:r>
            <w:r>
              <w:t xml:space="preserve">is information that leads to a claim</w:t>
            </w:r>
          </w:p>
          <w:p>
            <w:pPr>
              <w:keepLines/>
              <w:pStyle w:val="CluesTiny"/>
            </w:pPr>
            <w:r>
              <w:rPr>
                <w:b w:val="true"/>
                <w:bCs w:val="true"/>
              </w:rPr>
              <w:t xml:space="preserve">5. </w:t>
            </w:r>
            <w:r>
              <w:t xml:space="preserve">how you show that some of your arguments are true even if not proven by facts</w:t>
            </w:r>
          </w:p>
          <w:p>
            <w:pPr>
              <w:keepLines/>
              <w:pStyle w:val="CluesTiny"/>
            </w:pPr>
            <w:r>
              <w:rPr>
                <w:b w:val="true"/>
                <w:bCs w:val="true"/>
              </w:rPr>
              <w:t xml:space="preserve">6. </w:t>
            </w:r>
            <w:r>
              <w:t xml:space="preserve"> is material that other people have gathered and interpreted, extended, analyzed, or evaluated, such as newspaper articles, a documentary on television, a website, a science text, and an encyclopedia entry.</w:t>
            </w:r>
          </w:p>
          <w:p>
            <w:pPr>
              <w:keepLines/>
              <w:pStyle w:val="CluesTiny"/>
            </w:pPr>
            <w:r>
              <w:rPr>
                <w:b w:val="true"/>
                <w:bCs w:val="true"/>
              </w:rPr>
              <w:t xml:space="preserve">9. </w:t>
            </w:r>
            <w:r>
              <w:t xml:space="preserve"> is writing that is free of slang, trite, expressions, abbreviations, symbols, email shortcut language, contractions, and the use of the personal pronoun "I." The writer does not speaking directly to the reader by using the word you. Formal style ensures that readers are able to read and understand what is written.</w:t>
            </w:r>
          </w:p>
          <w:p>
            <w:pPr>
              <w:keepLines/>
              <w:pStyle w:val="CluesTiny"/>
            </w:pPr>
            <w:r>
              <w:rPr>
                <w:b w:val="true"/>
                <w:bCs w:val="true"/>
              </w:rPr>
              <w:t xml:space="preserve">10. </w:t>
            </w:r>
            <w:r>
              <w:t xml:space="preserve"> explains how the evidence proves that the claim is true</w:t>
            </w:r>
          </w:p>
          <w:p>
            <w:pPr>
              <w:keepLines/>
              <w:pStyle w:val="CluesTiny"/>
            </w:pPr>
            <w:r>
              <w:rPr>
                <w:b w:val="true"/>
                <w:bCs w:val="true"/>
              </w:rPr>
              <w:t xml:space="preserve">13. </w:t>
            </w:r>
            <w:r>
              <w:t xml:space="preserve">are the reasons that support your claim.</w:t>
            </w:r>
          </w:p>
          <w:p>
            <w:pPr>
              <w:keepLines/>
              <w:pStyle w:val="CluesTiny"/>
            </w:pPr>
            <w:r>
              <w:rPr>
                <w:b w:val="true"/>
                <w:bCs w:val="true"/>
              </w:rPr>
              <w:t xml:space="preserve">17. </w:t>
            </w:r>
            <w:r>
              <w:t xml:space="preserve">is an author's attitude toward a subject.</w:t>
            </w:r>
          </w:p>
        </w:tc>
      </w:tr>
    </w:tbl>
    <w:p>
      <w:pPr>
        <w:pStyle w:val="WordBankLarge"/>
      </w:pPr>
      <w:r>
        <w:t xml:space="preserve">   Primary source    </w:t>
      </w:r>
      <w:r>
        <w:t xml:space="preserve">   Warrant    </w:t>
      </w:r>
      <w:r>
        <w:t xml:space="preserve">   Rebuttal    </w:t>
      </w:r>
      <w:r>
        <w:t xml:space="preserve">   Formal writing    </w:t>
      </w:r>
      <w:r>
        <w:t xml:space="preserve">   Support    </w:t>
      </w:r>
      <w:r>
        <w:t xml:space="preserve">   Counterclaim    </w:t>
      </w:r>
      <w:r>
        <w:t xml:space="preserve">   Background information    </w:t>
      </w:r>
      <w:r>
        <w:t xml:space="preserve">   Synthesize    </w:t>
      </w:r>
      <w:r>
        <w:t xml:space="preserve">   Claim    </w:t>
      </w:r>
      <w:r>
        <w:t xml:space="preserve">   Analyze    </w:t>
      </w:r>
      <w:r>
        <w:t xml:space="preserve">   Tone    </w:t>
      </w:r>
      <w:r>
        <w:t xml:space="preserve">   Secondary Source    </w:t>
      </w:r>
      <w:r>
        <w:t xml:space="preserve">   Organization    </w:t>
      </w:r>
      <w:r>
        <w:t xml:space="preserve">   Qualifications    </w:t>
      </w:r>
      <w:r>
        <w:t xml:space="preserve">   Bias    </w:t>
      </w:r>
      <w:r>
        <w:t xml:space="preserve">   Evidence    </w:t>
      </w:r>
      <w:r>
        <w:t xml:space="preserve">   Argument    </w:t>
      </w:r>
    </w:p>
    <w:sectPr>
      <w:pgSz w:w="11906" w:h="16838" w:orient="portrait"/>
      <w:pgMar w:top="1440" w:right="1440" w:bottom="1440" w:left="1440" w:header="708" w:footer="708" w:gutter="0" w:mirrorMargins="false"/>
      <w:cols w:space="708" w:num="1"/>
      <w:docGrid w:linePitch="360"/>
      <w:headerReference w:type="default" r:id="rId5"/>
      <w:footerReference w:type="default" r:id="rId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cid="http://schemas.microsoft.com/office/word/2016/wordml/cid" xmlns:w16se="http://schemas.microsoft.com/office/word/2015/wordml/symex"/>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1">
    <w:abstractNumId w:val="0"/>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uiPriority w:val="9"/>
    <w:qFormat/>
    <w:pPr>
      <w:outlineLvl w:val="0"/>
    </w:pPr>
    <w:rPr>
      <w:color w:val="2E74B5"/>
      <w:sz w:val="32"/>
      <w:szCs w:val="32"/>
    </w:rPr>
  </w:style>
  <w:style w:type="paragraph" w:styleId="Heading2">
    <w:name w:val="heading 2"/>
    <w:uiPriority w:val="9"/>
    <w:semiHidden/>
    <w:unhideWhenUsed/>
    <w:qFormat/>
    <w:pPr>
      <w:outlineLvl w:val="1"/>
    </w:pPr>
    <w:rPr>
      <w:color w:val="2E74B5"/>
      <w:sz w:val="26"/>
      <w:szCs w:val="26"/>
    </w:rPr>
  </w:style>
  <w:style w:type="paragraph" w:styleId="Heading3">
    <w:name w:val="heading 3"/>
    <w:uiPriority w:val="9"/>
    <w:semiHidden/>
    <w:unhideWhenUsed/>
    <w:qFormat/>
    <w:pPr>
      <w:outlineLvl w:val="2"/>
    </w:pPr>
    <w:rPr>
      <w:color w:val="1F4D78"/>
      <w:sz w:val="24"/>
      <w:szCs w:val="24"/>
    </w:rPr>
  </w:style>
  <w:style w:type="paragraph" w:styleId="Heading4">
    <w:name w:val="heading 4"/>
    <w:uiPriority w:val="9"/>
    <w:semiHidden/>
    <w:unhideWhenUsed/>
    <w:qFormat/>
    <w:pPr>
      <w:outlineLvl w:val="3"/>
    </w:pPr>
    <w:rPr>
      <w:i/>
      <w:color w:val="2E74B5"/>
    </w:rPr>
  </w:style>
  <w:style w:type="paragraph" w:styleId="Heading5">
    <w:name w:val="heading 5"/>
    <w:uiPriority w:val="9"/>
    <w:semiHidden/>
    <w:unhideWhenUsed/>
    <w:qFormat/>
    <w:pPr>
      <w:outlineLvl w:val="4"/>
    </w:pPr>
    <w:rPr>
      <w:color w:val="2E74B5"/>
    </w:rPr>
  </w:style>
  <w:style w:type="paragraph" w:styleId="Heading6">
    <w:name w:val="heading 6"/>
    <w:uiPriority w:val="9"/>
    <w:semiHidden/>
    <w:unhideWhenUsed/>
    <w:qFormat/>
    <w:pPr>
      <w:outlineLvl w:val="5"/>
    </w:pPr>
    <w:rPr>
      <w:color w:val="1F4D7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uiPriority w:val="10"/>
    <w:qFormat/>
    <w:rPr>
      <w:sz w:val="56"/>
      <w:szCs w:val="56"/>
    </w:rPr>
  </w:style>
  <w:style w:type="paragraph" w:styleId="ListParagraph">
    <w:name w:val="List Paragraph"/>
    <w:qFormat/>
  </w:style>
  <w:style w:type="character" w:styleId="Hyperlink">
    <w:name w:val="Hyperlink"/>
    <w:uiPriority w:val="99"/>
    <w:unhideWhenUsed/>
    <w:rPr>
      <w:color w:val="0563C1"/>
      <w:u w:val="single"/>
    </w:rPr>
  </w:style>
  <w:style w:type="character" w:styleId="FootnoteReference">
    <w:name w:val="footnote reference"/>
    <w:uiPriority w:val="99"/>
    <w:semiHidden/>
    <w:unhideWhenUsed/>
    <w:rPr>
      <w:vertAlign w:val="superscript"/>
    </w:rPr>
  </w:style>
  <w:style w:type="paragraph" w:styleId="FootnoteText">
    <w:name w:val="footnote text"/>
    <w:link w:val="FootnoteTextChar"/>
    <w:uiPriority w:val="99"/>
    <w:semiHidden/>
    <w:unhideWhenUsed/>
  </w:style>
  <w:style w:type="character" w:customStyle="1" w:styleId="FootnoteTextChar">
    <w:name w:val="Footnote Text Char"/>
    <w:link w:val="FootnoteText"/>
    <w:uiPriority w:val="99"/>
    <w:semiHidden/>
    <w:unhideWhenUsed/>
    <w:rPr>
      <w:sz w:val="20"/>
      <w:szCs w:val="20"/>
    </w:rPr>
  </w:style>
  <w:style w:type="paragraph" w:customStyle="1" w:styleId="WordBankLarge">
    <w:name w:val="WordBankLarge"/>
    <w:basedOn w:val="Normal"/>
    <w:qFormat/>
    <w:rsid w:val="00E467B9"/>
    <w:pPr>
      <w:spacing w:before="360" w:line="360" w:lineRule="auto"/>
      <w:jc w:val="center"/>
    </w:pPr>
    <w:rPr>
      <w:rFonts w:ascii="Arial" w:eastAsia="Arial" w:hAnsi="Arial" w:cs="Arial"/>
      <w:sz w:val="24"/>
      <w:szCs w:val="24"/>
    </w:rPr>
  </w:style>
  <w:style w:type="paragraph" w:customStyle="1" w:styleId="NameDatePeriod">
    <w:name w:val="NameDatePeriod"/>
    <w:basedOn w:val="Normal"/>
    <w:qFormat/>
    <w:rsid w:val="00E467B9"/>
    <w:pPr>
      <w:spacing w:after="360"/>
    </w:pPr>
    <w:rPr>
      <w:rFonts w:ascii="Arial" w:hAnsi="Arial"/>
      <w:sz w:val="24"/>
    </w:rPr>
  </w:style>
  <w:style w:type="paragraph" w:customStyle="1" w:styleId="PuzzleTitle">
    <w:name w:val="PuzzleTitle"/>
    <w:basedOn w:val="Normal"/>
    <w:qFormat/>
    <w:rsid w:val="00E467B9"/>
    <w:pPr>
      <w:spacing w:after="360"/>
      <w:jc w:val="center"/>
    </w:pPr>
    <w:rPr>
      <w:rFonts w:ascii="Arial" w:hAnsi="Arial"/>
      <w:sz w:val="44"/>
    </w:rPr>
  </w:style>
  <w:style w:type="paragraph" w:customStyle="1" w:styleId="PuzzleMatrixLarge">
    <w:name w:val="PuzzleMatrixLarge"/>
    <w:basedOn w:val="Normal"/>
    <w:qFormat/>
    <w:rsid w:val="004F6513"/>
    <w:pPr>
      <w:jc w:val="center"/>
    </w:pPr>
    <w:rPr>
      <w:rFonts w:ascii="Arial" w:hAnsi="Arial"/>
      <w:sz w:val="22"/>
    </w:rPr>
  </w:style>
  <w:style w:type="paragraph" w:customStyle="1" w:styleId="PuzzleMatrixMedium">
    <w:name w:val="PuzzleMatrixMedium"/>
    <w:basedOn w:val="PuzzleMatrixLarge"/>
    <w:qFormat/>
    <w:rsid w:val="0085042B"/>
    <w:rPr>
      <w:sz w:val="32"/>
    </w:rPr>
  </w:style>
  <w:style w:type="paragraph" w:customStyle="1" w:styleId="WordBankMedium">
    <w:name w:val="WordBankMedium"/>
    <w:basedOn w:val="WordBankLarge"/>
    <w:qFormat/>
    <w:rsid w:val="00461ACA"/>
    <w:rPr>
      <w:sz w:val="32"/>
    </w:rPr>
  </w:style>
  <w:style w:type="paragraph" w:customStyle="1" w:styleId="PuzzleMatrixSmall">
    <w:name w:val="PuzzleMatrixSmall"/>
    <w:basedOn w:val="PuzzleMatrixMedium"/>
    <w:qFormat/>
    <w:rsid w:val="00301033"/>
    <w:rPr>
      <w:sz w:val="48"/>
    </w:rPr>
  </w:style>
  <w:style w:type="paragraph" w:customStyle="1" w:styleId="WordBankSmall">
    <w:name w:val="WordBankSmall"/>
    <w:basedOn w:val="WordBankMedium"/>
    <w:qFormat/>
    <w:rsid w:val="00322374"/>
    <w:rPr>
      <w:sz w:val="48"/>
    </w:rPr>
  </w:style>
  <w:style w:type="paragraph" w:customStyle="1" w:styleId="CrossgridTiny">
    <w:name w:val="CrossgridTiny"/>
    <w:basedOn w:val="Normal"/>
    <w:qFormat/>
    <w:rsid w:val="004840F1"/>
    <w:rPr>
      <w:rFonts w:ascii="Arial" w:hAnsi="Arial"/>
      <w:sz w:val="16"/>
    </w:rPr>
  </w:style>
  <w:style w:type="paragraph" w:customStyle="1" w:styleId="CluesTiny">
    <w:name w:val="CluesTiny"/>
    <w:basedOn w:val="Normal"/>
    <w:qFormat/>
    <w:rsid w:val="00161011"/>
    <w:rPr>
      <w:rFonts w:ascii="Arial" w:hAnsi="Arial"/>
      <w:bCs/>
    </w:rPr>
  </w:style>
  <w:style w:type="paragraph" w:customStyle="1" w:styleId="CrossgridSmall">
    <w:name w:val="CrossgridSmall"/>
    <w:basedOn w:val="CrossgridTiny"/>
    <w:qFormat/>
    <w:rsid w:val="00A00D1B"/>
    <w:rPr>
      <w:sz w:val="18"/>
    </w:rPr>
  </w:style>
  <w:style w:type="paragraph" w:customStyle="1" w:styleId="CrossgridMedium">
    <w:name w:val="CrossgridMedium"/>
    <w:basedOn w:val="CrossgridSmall"/>
    <w:qFormat/>
    <w:rsid w:val="00487B1E"/>
    <w:rPr>
      <w:sz w:val="22"/>
    </w:rPr>
  </w:style>
  <w:style w:type="paragraph" w:customStyle="1" w:styleId="CluesMedium">
    <w:name w:val="CluesMedium"/>
    <w:basedOn w:val="CluesTiny"/>
    <w:qFormat/>
    <w:rsid w:val="00161011"/>
    <w:pPr>
      <w:keepLines/>
    </w:pPr>
    <w:rPr>
      <w:sz w:val="28"/>
    </w:rPr>
  </w:style>
  <w:style w:type="paragraph" w:customStyle="1" w:styleId="CrossgridLarge">
    <w:name w:val="CrossgridLarge"/>
    <w:basedOn w:val="CrossgridMedium"/>
    <w:qFormat/>
    <w:rsid w:val="003A1AB2"/>
    <w:rPr>
      <w:sz w:val="32"/>
    </w:rPr>
  </w:style>
  <w:style w:type="paragraph" w:customStyle="1" w:styleId="CluesLarge">
    <w:name w:val="CluesLarge"/>
    <w:basedOn w:val="CluesMedium"/>
    <w:qFormat/>
    <w:rsid w:val="00FD2E1F"/>
    <w:rPr>
      <w:sz w:val="40"/>
    </w:rPr>
  </w:style>
  <w:style w:type="paragraph" w:styleId="Header">
    <w:name w:val="header"/>
    <w:basedOn w:val="Normal"/>
    <w:link w:val="HeaderChar"/>
    <w:uiPriority w:val="99"/>
    <w:unhideWhenUsed/>
    <w:rsid w:val="00F503DF"/>
    <w:pPr>
      <w:tabs>
        <w:tab w:val="center" w:pos="4680"/>
        <w:tab w:val="right" w:pos="9360"/>
      </w:tabs>
    </w:pPr>
  </w:style>
  <w:style w:type="character" w:customStyle="1" w:styleId="HeaderChar">
    <w:name w:val="Header Char"/>
    <w:basedOn w:val="DefaultParagraphFont"/>
    <w:link w:val="Header"/>
    <w:uiPriority w:val="99"/>
    <w:rsid w:val="00F503DF"/>
  </w:style>
  <w:style w:type="paragraph" w:styleId="Footer">
    <w:name w:val="footer"/>
    <w:basedOn w:val="Normal"/>
    <w:link w:val="FooterChar"/>
    <w:uiPriority w:val="99"/>
    <w:unhideWhenUsed/>
    <w:rsid w:val="00F503DF"/>
    <w:pPr>
      <w:tabs>
        <w:tab w:val="center" w:pos="4680"/>
        <w:tab w:val="right" w:pos="9360"/>
      </w:tabs>
    </w:pPr>
  </w:style>
  <w:style w:type="character" w:customStyle="1" w:styleId="FooterChar">
    <w:name w:val="Footer Char"/>
    <w:basedOn w:val="DefaultParagraphFont"/>
    <w:link w:val="Footer"/>
    <w:uiPriority w:val="99"/>
    <w:rsid w:val="00F503DF"/>
  </w:style>
  <w:style w:type="paragraph" w:customStyle="1" w:styleId="CrossgridAnswerLarge">
    <w:name w:val="CrossgridAnswerLarge"/>
    <w:basedOn w:val="Normal"/>
    <w:qFormat/>
    <w:rsid w:val="00F503DF"/>
    <w:pPr>
      <w:jc w:val="center"/>
    </w:pPr>
    <w:rPr>
      <w:sz w:val="32"/>
    </w:rPr>
  </w:style>
  <w:style w:type="paragraph" w:customStyle="1" w:styleId="CrossgridAnswerTiny">
    <w:name w:val="CrossgridAnswerTiny"/>
    <w:basedOn w:val="Normal"/>
    <w:qFormat/>
    <w:rsid w:val="003B1CF4"/>
    <w:pPr>
      <w:jc w:val="center"/>
    </w:pPr>
    <w:rPr>
      <w:sz w:val="16"/>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s>
</file>

<file path=word/_rels/footer1.xml.rels><Relationships xmlns="http://schemas.openxmlformats.org/package/2006/relationships"/>
</file>

<file path=word/_rels/header1.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Argumentative Terms</dc:title>
  <dcterms:created xsi:type="dcterms:W3CDTF">2021-10-11T01:32:09Z</dcterms:created>
  <dcterms:modified xsi:type="dcterms:W3CDTF">2021-10-11T01:32:09Z</dcterms:modified>
</cp:coreProperties>
</file>