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Argumentative Writing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argument    </w:t>
      </w:r>
      <w:r>
        <w:t xml:space="preserve">   claim    </w:t>
      </w:r>
      <w:r>
        <w:t xml:space="preserve">   counterargument    </w:t>
      </w:r>
      <w:r>
        <w:t xml:space="preserve">   data    </w:t>
      </w:r>
      <w:r>
        <w:t xml:space="preserve">   ethos    </w:t>
      </w:r>
      <w:r>
        <w:t xml:space="preserve">   evidence    </w:t>
      </w:r>
      <w:r>
        <w:t xml:space="preserve">   facts    </w:t>
      </w:r>
      <w:r>
        <w:t xml:space="preserve">   logos    </w:t>
      </w:r>
      <w:r>
        <w:t xml:space="preserve">   pathos    </w:t>
      </w:r>
      <w:r>
        <w:t xml:space="preserve">   persuasive    </w:t>
      </w:r>
      <w:r>
        <w:t xml:space="preserve">   proof    </w:t>
      </w:r>
      <w:r>
        <w:t xml:space="preserve">   rebuttal    </w:t>
      </w:r>
      <w:r>
        <w:t xml:space="preserve">   research    </w:t>
      </w:r>
      <w:r>
        <w:t xml:space="preserve">   support    </w:t>
      </w:r>
      <w:r>
        <w:t xml:space="preserve">   thesis statement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 Writing Word Search</dc:title>
  <dcterms:created xsi:type="dcterms:W3CDTF">2021-10-12T13:55:29Z</dcterms:created>
  <dcterms:modified xsi:type="dcterms:W3CDTF">2021-10-12T13:55:29Z</dcterms:modified>
</cp:coreProperties>
</file>