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Argumentative essay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Summary    </w:t>
      </w:r>
      <w:r>
        <w:t xml:space="preserve">   Paraphrase     </w:t>
      </w:r>
      <w:r>
        <w:t xml:space="preserve">   Quotation     </w:t>
      </w:r>
      <w:r>
        <w:t xml:space="preserve">   Textual evidence     </w:t>
      </w:r>
      <w:r>
        <w:t xml:space="preserve">   Synthesize     </w:t>
      </w:r>
      <w:r>
        <w:t xml:space="preserve">   Coherent argument     </w:t>
      </w:r>
      <w:r>
        <w:t xml:space="preserve">   Logical fallacy     </w:t>
      </w:r>
      <w:r>
        <w:t xml:space="preserve">   Effective support     </w:t>
      </w:r>
      <w:r>
        <w:t xml:space="preserve">   Claim    </w:t>
      </w:r>
      <w:r>
        <w:t xml:space="preserve">   Argument    </w:t>
      </w:r>
      <w:r>
        <w:t xml:space="preserve">   Argumentative     </w:t>
      </w:r>
      <w:r>
        <w:t xml:space="preserve">   Essay    </w:t>
      </w:r>
      <w:r>
        <w:t xml:space="preserve">   Reason    </w:t>
      </w:r>
      <w:r>
        <w:t xml:space="preserve">   Statement     </w:t>
      </w:r>
      <w:r>
        <w:t xml:space="preserve">   Conclusion     </w:t>
      </w:r>
      <w:r>
        <w:t xml:space="preserve">   Counter claim    </w:t>
      </w:r>
      <w:r>
        <w:t xml:space="preserve">   Opposing claim    </w:t>
      </w:r>
      <w:r>
        <w:t xml:space="preserve">   Evidence     </w:t>
      </w:r>
      <w:r>
        <w:t xml:space="preserve">   Examples    </w:t>
      </w:r>
      <w:r>
        <w:t xml:space="preserve">   Support     </w:t>
      </w:r>
      <w:r>
        <w:t xml:space="preserve">   Thesis     </w:t>
      </w:r>
      <w:r>
        <w:t xml:space="preserve">   Introduction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 essay parts</dc:title>
  <dcterms:created xsi:type="dcterms:W3CDTF">2021-10-11T01:31:14Z</dcterms:created>
  <dcterms:modified xsi:type="dcterms:W3CDTF">2021-10-11T01:31:14Z</dcterms:modified>
</cp:coreProperties>
</file>