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Arianna's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</w:tbl>
    <w:p>
      <w:pPr>
        <w:pStyle w:val="WordBankLarge"/>
      </w:pPr>
      <w:r>
        <w:t xml:space="preserve">   smart    </w:t>
      </w:r>
      <w:r>
        <w:t xml:space="preserve">   BFF    </w:t>
      </w:r>
      <w:r>
        <w:t xml:space="preserve">   friend    </w:t>
      </w:r>
      <w:r>
        <w:t xml:space="preserve">   friendly    </w:t>
      </w:r>
      <w:r>
        <w:t xml:space="preserve">   wonderful    </w:t>
      </w:r>
      <w:r>
        <w:t xml:space="preserve">   awesome    </w:t>
      </w:r>
      <w:r>
        <w:t xml:space="preserve">   cool    </w:t>
      </w:r>
      <w:r>
        <w:t xml:space="preserve">   Arianna    </w:t>
      </w:r>
      <w:r>
        <w:t xml:space="preserve">   nerd    </w:t>
      </w:r>
      <w:r>
        <w:t xml:space="preserve">   reader    </w:t>
      </w:r>
      <w:r>
        <w:t xml:space="preserve">   lovely    </w:t>
      </w:r>
      <w:r>
        <w:t xml:space="preserve">   sweet 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Arianna's Word Search</dc:title>
  <dcterms:created xsi:type="dcterms:W3CDTF">2021-10-11T01:31:27Z</dcterms:created>
  <dcterms:modified xsi:type="dcterms:W3CDTF">2021-10-11T01:31:27Z</dcterms:modified>
</cp:coreProperties>
</file>