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Arizona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Tourist Attraction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this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to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color or type of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hot dry place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</dc:title>
  <dcterms:created xsi:type="dcterms:W3CDTF">2021-10-12T20:15:23Z</dcterms:created>
  <dcterms:modified xsi:type="dcterms:W3CDTF">2021-10-12T20:15:23Z</dcterms:modified>
</cp:coreProperties>
</file>