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Arizona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desert that looks like it was painted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Arizona's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arizona's second largest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famous canyon in 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giant dam in 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forest where the trees have turned to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fun water recreation in Arizona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two story canyon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long river in Arizona named after another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100 foot tall beautiful waterfall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terms:created xsi:type="dcterms:W3CDTF">2021-10-11T01:31:47Z</dcterms:created>
  <dcterms:modified xsi:type="dcterms:W3CDTF">2021-10-11T01:31:47Z</dcterms:modified>
</cp:coreProperties>
</file>